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029"/>
        <w:gridCol w:w="2027"/>
        <w:gridCol w:w="2690"/>
        <w:gridCol w:w="2264"/>
      </w:tblGrid>
      <w:tr w:rsidR="00646E30" w:rsidRPr="00A26786" w:rsidTr="00AC62E3">
        <w:trPr>
          <w:trHeight w:val="817"/>
        </w:trPr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31" type="#_x0000_t75" style="position:absolute;left:0;text-align:left;margin-left:7.55pt;margin-top:3.4pt;width:54.8pt;height:63pt;z-index:-251657216;visibility:visible;mso-position-horizontal-relative:page;mso-position-vertical-relative:page" wrapcoords="-296 0 -296 21343 21600 21343 21600 0 -296 0">
                  <v:imagedata r:id="rId8" o:title=""/>
                  <w10:wrap type="tight" anchorx="page" anchory="page"/>
                </v:shape>
                <o:OLEObject Type="Embed" ProgID="PBrush" ShapeID="Objekt2" DrawAspect="Content" ObjectID="_1573498982" r:id="rId9"/>
              </w:object>
            </w:r>
          </w:p>
        </w:tc>
        <w:tc>
          <w:tcPr>
            <w:tcW w:w="57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DRAVCE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A26786">
              <w:rPr>
                <w:rFonts w:ascii="Courier New" w:hAnsi="Courier New" w:cs="Courier New"/>
                <w:sz w:val="16"/>
                <w:szCs w:val="16"/>
              </w:rPr>
              <w:t xml:space="preserve">Výtlačok číslo: 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A26786">
              <w:rPr>
                <w:rFonts w:ascii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646E30" w:rsidRPr="00A26786" w:rsidTr="00AC62E3">
        <w:trPr>
          <w:trHeight w:val="706"/>
        </w:trPr>
        <w:tc>
          <w:tcPr>
            <w:tcW w:w="13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6786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4</w:t>
            </w: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/2017</w:t>
            </w:r>
          </w:p>
        </w:tc>
      </w:tr>
      <w:tr w:rsidR="00646E30" w:rsidRPr="00A26786" w:rsidTr="00646E30">
        <w:trPr>
          <w:trHeight w:val="170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caps/>
              </w:rPr>
            </w:pPr>
            <w:r w:rsidRPr="004E2512">
              <w:rPr>
                <w:b/>
                <w:bCs/>
                <w:sz w:val="24"/>
                <w:szCs w:val="24"/>
              </w:rPr>
              <w:t xml:space="preserve">o </w:t>
            </w:r>
            <w:r w:rsidRPr="00BC64F4">
              <w:rPr>
                <w:b/>
                <w:sz w:val="24"/>
                <w:szCs w:val="24"/>
              </w:rPr>
              <w:t xml:space="preserve"> zavedení a poskytovaní elektronických služieb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46E30" w:rsidRPr="00A26786" w:rsidTr="00AC6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A26786">
              <w:t>Návrh VZN vyvesený / zvesený na úradnej tabuli a webe obce dňa: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D31AF5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D31AF5">
              <w:rPr>
                <w:b/>
              </w:rPr>
              <w:t>2</w:t>
            </w:r>
            <w:r>
              <w:rPr>
                <w:b/>
              </w:rPr>
              <w:t>8</w:t>
            </w:r>
            <w:r w:rsidRPr="00D31AF5">
              <w:rPr>
                <w:b/>
              </w:rPr>
              <w:t>.11.201</w:t>
            </w:r>
            <w:r>
              <w:rPr>
                <w:b/>
              </w:rPr>
              <w:t>7</w:t>
            </w:r>
            <w:r w:rsidRPr="00D31AF5">
              <w:rPr>
                <w:b/>
              </w:rPr>
              <w:t xml:space="preserve"> / 1</w:t>
            </w:r>
            <w:r>
              <w:rPr>
                <w:b/>
              </w:rPr>
              <w:t>4</w:t>
            </w:r>
            <w:r w:rsidRPr="00D31AF5">
              <w:rPr>
                <w:b/>
              </w:rPr>
              <w:t>.12.201</w:t>
            </w:r>
            <w:r>
              <w:rPr>
                <w:b/>
              </w:rPr>
              <w:t>7</w:t>
            </w:r>
          </w:p>
        </w:tc>
      </w:tr>
      <w:tr w:rsidR="00646E30" w:rsidRPr="00A26786" w:rsidTr="00AC6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Lehota na predloženie pripomienok k návrhu VZN do (včítane):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646E30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highlight w:val="lightGray"/>
              </w:rPr>
            </w:pPr>
            <w:r w:rsidRPr="00D31AF5">
              <w:rPr>
                <w:b/>
              </w:rPr>
              <w:t>0</w:t>
            </w:r>
            <w:r>
              <w:rPr>
                <w:b/>
              </w:rPr>
              <w:t>8</w:t>
            </w:r>
            <w:r w:rsidRPr="00D31AF5">
              <w:rPr>
                <w:b/>
              </w:rPr>
              <w:t>.12.201</w:t>
            </w:r>
            <w:r>
              <w:rPr>
                <w:b/>
              </w:rPr>
              <w:t>7</w:t>
            </w:r>
          </w:p>
        </w:tc>
      </w:tr>
      <w:tr w:rsidR="00646E30" w:rsidRPr="00A26786" w:rsidTr="00AC6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Doručené pripomienky (počet) 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646E30" w:rsidRPr="00A26786" w:rsidTr="00AC6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Vyhodnotenie pripomienok k návrhu VZN uskutočnené dňa: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646E30" w:rsidRPr="00A26786" w:rsidTr="00AC6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Vyhodnotenie pripomienok k návrhu VZN doručené poslancom dňa: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646E30" w:rsidRPr="00A26786" w:rsidTr="00AC6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Dátum schválenia VZN</w:t>
            </w:r>
          </w:p>
        </w:tc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Číslo uznesenia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Dátum vyvesenia / zvesenia na úradnej tabuli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A26786">
              <w:rPr>
                <w:b/>
                <w:caps/>
              </w:rPr>
              <w:t>Dátum účinnosti</w:t>
            </w:r>
          </w:p>
        </w:tc>
      </w:tr>
      <w:tr w:rsidR="00646E30" w:rsidRPr="00A26786" w:rsidTr="00AC6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E30" w:rsidRPr="00A26786" w:rsidRDefault="00646E30" w:rsidP="00AC62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</w:tbl>
    <w:p w:rsidR="009044BF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46E30" w:rsidRDefault="00646E30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46E30" w:rsidRDefault="00646E30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46E30" w:rsidRDefault="00646E30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D476F" w:rsidRDefault="005D476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Pr="004E2512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541AB">
      <w:pPr>
        <w:ind w:left="4248" w:firstLine="708"/>
        <w:jc w:val="center"/>
      </w:pPr>
      <w:r w:rsidRPr="004E2512">
        <w:t xml:space="preserve">....................................................................  </w:t>
      </w:r>
    </w:p>
    <w:p w:rsidR="005D476F" w:rsidRPr="00646E30" w:rsidRDefault="00646E30" w:rsidP="005D476F">
      <w:pPr>
        <w:ind w:left="4248" w:firstLine="708"/>
        <w:jc w:val="center"/>
        <w:rPr>
          <w:sz w:val="24"/>
          <w:szCs w:val="24"/>
        </w:rPr>
      </w:pPr>
      <w:r w:rsidRPr="00646E30">
        <w:rPr>
          <w:sz w:val="24"/>
          <w:szCs w:val="24"/>
        </w:rPr>
        <w:t xml:space="preserve">Peter </w:t>
      </w:r>
      <w:proofErr w:type="spellStart"/>
      <w:r w:rsidRPr="00646E30">
        <w:rPr>
          <w:sz w:val="24"/>
          <w:szCs w:val="24"/>
        </w:rPr>
        <w:t>Faltin</w:t>
      </w:r>
      <w:proofErr w:type="spellEnd"/>
      <w:r w:rsidR="005D476F" w:rsidRPr="00646E30">
        <w:rPr>
          <w:sz w:val="24"/>
          <w:szCs w:val="24"/>
        </w:rPr>
        <w:t xml:space="preserve">, starosta obce </w:t>
      </w:r>
    </w:p>
    <w:p w:rsidR="00D33290" w:rsidRDefault="008574E2" w:rsidP="00D33290">
      <w:pPr>
        <w:spacing w:line="276" w:lineRule="auto"/>
        <w:jc w:val="both"/>
        <w:rPr>
          <w:bCs/>
          <w:iCs/>
          <w:sz w:val="24"/>
          <w:szCs w:val="24"/>
        </w:rPr>
      </w:pPr>
      <w:r w:rsidRPr="004E2512">
        <w:rPr>
          <w:bCs/>
          <w:iCs/>
          <w:sz w:val="24"/>
          <w:szCs w:val="24"/>
        </w:rPr>
        <w:br w:type="page"/>
      </w:r>
      <w:r w:rsidR="00D33290" w:rsidRPr="00D33290">
        <w:rPr>
          <w:bCs/>
          <w:iCs/>
          <w:sz w:val="24"/>
          <w:szCs w:val="24"/>
        </w:rPr>
        <w:lastRenderedPageBreak/>
        <w:t xml:space="preserve">Obecné zastupiteľstvo Obce </w:t>
      </w:r>
      <w:r w:rsidR="00646E30">
        <w:rPr>
          <w:iCs/>
          <w:sz w:val="24"/>
          <w:szCs w:val="24"/>
        </w:rPr>
        <w:t>Dravce</w:t>
      </w:r>
      <w:r w:rsidR="00D33290" w:rsidRPr="00D33290">
        <w:rPr>
          <w:bCs/>
          <w:iCs/>
          <w:sz w:val="24"/>
          <w:szCs w:val="24"/>
        </w:rPr>
        <w:t xml:space="preserve">, v súlade s § 6 a § 11 ods. 4 písm. g) zákona č. 369/1990 Zb. o obecnom zriadení v znení neskorších právnych predpisov, zákona č. 305/2013 </w:t>
      </w:r>
      <w:proofErr w:type="spellStart"/>
      <w:r w:rsidR="00D33290" w:rsidRPr="00D33290">
        <w:rPr>
          <w:bCs/>
          <w:iCs/>
          <w:sz w:val="24"/>
          <w:szCs w:val="24"/>
        </w:rPr>
        <w:t>Z.z</w:t>
      </w:r>
      <w:proofErr w:type="spellEnd"/>
      <w:r w:rsidR="00D33290" w:rsidRPr="00D33290">
        <w:rPr>
          <w:bCs/>
          <w:iCs/>
          <w:sz w:val="24"/>
          <w:szCs w:val="24"/>
        </w:rPr>
        <w:t xml:space="preserve">. o elektronickej podobe výkonu pôsobnosti orgánov verejnej moci a o zmene a doplnení niektorých zákonov (zákon o </w:t>
      </w:r>
      <w:proofErr w:type="spellStart"/>
      <w:r w:rsidR="00D33290" w:rsidRPr="00D33290">
        <w:rPr>
          <w:bCs/>
          <w:iCs/>
          <w:sz w:val="24"/>
          <w:szCs w:val="24"/>
        </w:rPr>
        <w:t>eGovernmente</w:t>
      </w:r>
      <w:proofErr w:type="spellEnd"/>
      <w:r w:rsidR="00D33290" w:rsidRPr="00D33290">
        <w:rPr>
          <w:bCs/>
          <w:iCs/>
          <w:sz w:val="24"/>
          <w:szCs w:val="24"/>
        </w:rPr>
        <w:t xml:space="preserve">) v znení neskorších právnych predpisov, a ustanovenia § 98b ods. 5 zákona č. 582/2004 Z. z. o miestnych daniach a miestnom poplatku za komunálne odpady a drobné stavebné odpady v znení neskorších právnych predpisov, </w:t>
      </w:r>
      <w:r w:rsidR="00D33290" w:rsidRPr="002032CC">
        <w:rPr>
          <w:bCs/>
          <w:iCs/>
          <w:sz w:val="24"/>
          <w:szCs w:val="24"/>
        </w:rPr>
        <w:t>vydáva toto</w:t>
      </w:r>
    </w:p>
    <w:p w:rsidR="00E648C0" w:rsidRPr="004E2512" w:rsidRDefault="00E648C0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0177D2" w:rsidRPr="004E2512" w:rsidRDefault="000177D2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0177D2" w:rsidRPr="004E2512" w:rsidRDefault="000177D2" w:rsidP="000177D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4E2512">
        <w:rPr>
          <w:b/>
          <w:bCs/>
          <w:sz w:val="24"/>
          <w:szCs w:val="24"/>
        </w:rPr>
        <w:t xml:space="preserve">VŠEOBECNE ZÁVÄZNÉ NARIADENIE OBCE </w:t>
      </w:r>
      <w:r w:rsidR="00646E30">
        <w:rPr>
          <w:b/>
          <w:bCs/>
          <w:sz w:val="24"/>
          <w:szCs w:val="24"/>
        </w:rPr>
        <w:t>DRAVCE</w:t>
      </w:r>
      <w:r w:rsidRPr="004E2512">
        <w:rPr>
          <w:b/>
          <w:bCs/>
          <w:sz w:val="24"/>
          <w:szCs w:val="24"/>
        </w:rPr>
        <w:t xml:space="preserve"> </w:t>
      </w:r>
    </w:p>
    <w:p w:rsidR="000177D2" w:rsidRPr="004E2512" w:rsidRDefault="000177D2" w:rsidP="000177D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4E2512">
        <w:rPr>
          <w:b/>
          <w:bCs/>
          <w:sz w:val="24"/>
          <w:szCs w:val="24"/>
        </w:rPr>
        <w:t xml:space="preserve">č. </w:t>
      </w:r>
      <w:r w:rsidR="00646E30">
        <w:rPr>
          <w:b/>
          <w:bCs/>
          <w:sz w:val="24"/>
          <w:szCs w:val="24"/>
        </w:rPr>
        <w:t>4</w:t>
      </w:r>
      <w:r w:rsidR="00CC1311">
        <w:rPr>
          <w:b/>
          <w:bCs/>
          <w:sz w:val="24"/>
          <w:szCs w:val="24"/>
        </w:rPr>
        <w:t>/2017</w:t>
      </w:r>
    </w:p>
    <w:p w:rsidR="000177D2" w:rsidRPr="004E2512" w:rsidRDefault="000177D2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D33290" w:rsidRDefault="00D33290" w:rsidP="00D33290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b/>
          <w:bCs/>
          <w:sz w:val="24"/>
          <w:szCs w:val="24"/>
        </w:rPr>
      </w:pPr>
      <w:r w:rsidRPr="00D33290">
        <w:rPr>
          <w:b/>
          <w:bCs/>
          <w:sz w:val="24"/>
          <w:szCs w:val="24"/>
        </w:rPr>
        <w:t>o zavedení a poskytovaní elektronických služieb</w:t>
      </w:r>
      <w:r w:rsidR="0053482E">
        <w:rPr>
          <w:b/>
          <w:bCs/>
          <w:sz w:val="24"/>
          <w:szCs w:val="24"/>
        </w:rPr>
        <w:t>.</w:t>
      </w:r>
      <w:r w:rsidRPr="00D33290">
        <w:rPr>
          <w:b/>
          <w:bCs/>
          <w:sz w:val="24"/>
          <w:szCs w:val="24"/>
        </w:rPr>
        <w:t xml:space="preserve"> </w:t>
      </w:r>
    </w:p>
    <w:p w:rsidR="000177D2" w:rsidRPr="004E2512" w:rsidRDefault="00D33290" w:rsidP="000177D2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4"/>
          <w:szCs w:val="24"/>
        </w:rPr>
      </w:pPr>
      <w:r w:rsidRPr="004E2512">
        <w:rPr>
          <w:b/>
          <w:bCs/>
          <w:iCs/>
          <w:sz w:val="24"/>
          <w:szCs w:val="24"/>
        </w:rPr>
        <w:t xml:space="preserve"> </w:t>
      </w:r>
      <w:r w:rsidR="000177D2" w:rsidRPr="004E2512">
        <w:rPr>
          <w:b/>
          <w:bCs/>
          <w:iCs/>
          <w:sz w:val="24"/>
          <w:szCs w:val="24"/>
        </w:rPr>
        <w:t>(ďalej len „nariadenie“)</w:t>
      </w:r>
    </w:p>
    <w:p w:rsidR="000177D2" w:rsidRPr="004E2512" w:rsidRDefault="000177D2" w:rsidP="000177D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0177D2" w:rsidRPr="004E2512" w:rsidRDefault="000177D2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0177D2" w:rsidRPr="004E2512" w:rsidRDefault="000177D2" w:rsidP="000177D2">
      <w:pPr>
        <w:jc w:val="center"/>
        <w:rPr>
          <w:b/>
          <w:bCs/>
          <w:sz w:val="24"/>
          <w:szCs w:val="24"/>
        </w:rPr>
      </w:pPr>
      <w:r w:rsidRPr="004E2512">
        <w:rPr>
          <w:b/>
          <w:bCs/>
          <w:sz w:val="24"/>
          <w:szCs w:val="24"/>
        </w:rPr>
        <w:t>§ 1</w:t>
      </w:r>
    </w:p>
    <w:p w:rsidR="000177D2" w:rsidRPr="002032CC" w:rsidRDefault="0053482E" w:rsidP="002032CC">
      <w:pPr>
        <w:pStyle w:val="Nadpis1"/>
      </w:pPr>
      <w:r>
        <w:t>Predmet úpravy</w:t>
      </w:r>
    </w:p>
    <w:p w:rsidR="00D33290" w:rsidRDefault="00D33290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53482E" w:rsidRDefault="00D33290" w:rsidP="007A427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sz w:val="24"/>
          <w:szCs w:val="24"/>
        </w:rPr>
      </w:pPr>
      <w:r w:rsidRPr="00D33290">
        <w:rPr>
          <w:bCs/>
          <w:iCs/>
          <w:sz w:val="24"/>
          <w:szCs w:val="24"/>
        </w:rPr>
        <w:t>Účelom tohto nariadenia je umožniť</w:t>
      </w:r>
      <w:r w:rsidR="00C107A7">
        <w:rPr>
          <w:bCs/>
          <w:iCs/>
          <w:sz w:val="24"/>
          <w:szCs w:val="24"/>
        </w:rPr>
        <w:t>:</w:t>
      </w:r>
      <w:r w:rsidRPr="00D33290">
        <w:rPr>
          <w:bCs/>
          <w:iCs/>
          <w:sz w:val="24"/>
          <w:szCs w:val="24"/>
        </w:rPr>
        <w:t xml:space="preserve"> </w:t>
      </w:r>
    </w:p>
    <w:p w:rsidR="0053482E" w:rsidRDefault="00D33290" w:rsidP="0053482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iCs/>
          <w:sz w:val="24"/>
          <w:szCs w:val="24"/>
        </w:rPr>
      </w:pPr>
      <w:r w:rsidRPr="00D33290">
        <w:rPr>
          <w:bCs/>
          <w:iCs/>
          <w:sz w:val="24"/>
          <w:szCs w:val="24"/>
        </w:rPr>
        <w:t xml:space="preserve">právnickým osobám, fyzickým osobám a fyzickým osobám - podnikateľom (ďalej v texte len „právnickým a fyzickým osobám") uplatňovať výkon svojich práv a plnenie svojich povinností, vo vzťahu k Obci </w:t>
      </w:r>
      <w:r w:rsidR="00646E30">
        <w:rPr>
          <w:bCs/>
          <w:iCs/>
          <w:sz w:val="24"/>
          <w:szCs w:val="24"/>
        </w:rPr>
        <w:t>Dravce</w:t>
      </w:r>
      <w:r w:rsidRPr="00D33290">
        <w:rPr>
          <w:bCs/>
          <w:iCs/>
          <w:sz w:val="24"/>
          <w:szCs w:val="24"/>
        </w:rPr>
        <w:t xml:space="preserve"> elektronicky, </w:t>
      </w:r>
    </w:p>
    <w:p w:rsidR="00D33290" w:rsidRPr="00D33290" w:rsidRDefault="00C107A7" w:rsidP="0053482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výkon </w:t>
      </w:r>
      <w:r w:rsidR="00D33290" w:rsidRPr="00D33290">
        <w:rPr>
          <w:bCs/>
          <w:iCs/>
          <w:sz w:val="24"/>
          <w:szCs w:val="24"/>
        </w:rPr>
        <w:t>vybran</w:t>
      </w:r>
      <w:r>
        <w:rPr>
          <w:bCs/>
          <w:iCs/>
          <w:sz w:val="24"/>
          <w:szCs w:val="24"/>
        </w:rPr>
        <w:t>ých</w:t>
      </w:r>
      <w:r w:rsidR="00D33290" w:rsidRPr="00D33290">
        <w:rPr>
          <w:bCs/>
          <w:iCs/>
          <w:sz w:val="24"/>
          <w:szCs w:val="24"/>
        </w:rPr>
        <w:t xml:space="preserve"> náležitosti </w:t>
      </w:r>
      <w:r>
        <w:rPr>
          <w:bCs/>
          <w:iCs/>
          <w:sz w:val="24"/>
          <w:szCs w:val="24"/>
        </w:rPr>
        <w:t xml:space="preserve">uplatňovania </w:t>
      </w:r>
      <w:r w:rsidR="00D33290" w:rsidRPr="00D33290">
        <w:rPr>
          <w:bCs/>
          <w:iCs/>
          <w:sz w:val="24"/>
          <w:szCs w:val="24"/>
        </w:rPr>
        <w:t xml:space="preserve">verejnej moci elektronicky a elektronickej komunikácie Obce </w:t>
      </w:r>
      <w:r w:rsidR="00646E30">
        <w:rPr>
          <w:bCs/>
          <w:iCs/>
          <w:sz w:val="24"/>
          <w:szCs w:val="24"/>
        </w:rPr>
        <w:t>Dravce</w:t>
      </w:r>
      <w:r w:rsidR="00D33290" w:rsidRPr="00D33290">
        <w:rPr>
          <w:bCs/>
          <w:iCs/>
          <w:sz w:val="24"/>
          <w:szCs w:val="24"/>
        </w:rPr>
        <w:t xml:space="preserve"> voči právnickým a fyzickým osob</w:t>
      </w:r>
      <w:r w:rsidR="00D33290">
        <w:rPr>
          <w:bCs/>
          <w:iCs/>
          <w:sz w:val="24"/>
          <w:szCs w:val="24"/>
        </w:rPr>
        <w:t>ám</w:t>
      </w:r>
      <w:r w:rsidR="00D33290" w:rsidRPr="00D33290">
        <w:rPr>
          <w:bCs/>
          <w:iCs/>
          <w:sz w:val="24"/>
          <w:szCs w:val="24"/>
        </w:rPr>
        <w:t xml:space="preserve"> v rozsahu právomoci </w:t>
      </w:r>
      <w:r w:rsidR="00D33290">
        <w:rPr>
          <w:bCs/>
          <w:iCs/>
          <w:sz w:val="24"/>
          <w:szCs w:val="24"/>
        </w:rPr>
        <w:t>O</w:t>
      </w:r>
      <w:r w:rsidR="00D33290" w:rsidRPr="00D33290">
        <w:rPr>
          <w:bCs/>
          <w:iCs/>
          <w:sz w:val="24"/>
          <w:szCs w:val="24"/>
        </w:rPr>
        <w:t xml:space="preserve">bce </w:t>
      </w:r>
      <w:r w:rsidR="00646E30">
        <w:rPr>
          <w:bCs/>
          <w:iCs/>
          <w:sz w:val="24"/>
          <w:szCs w:val="24"/>
        </w:rPr>
        <w:t>Dravce</w:t>
      </w:r>
      <w:r w:rsidR="00D33290" w:rsidRPr="00D33290">
        <w:rPr>
          <w:bCs/>
          <w:iCs/>
          <w:sz w:val="24"/>
          <w:szCs w:val="24"/>
        </w:rPr>
        <w:t xml:space="preserve"> podľa osobitných predpisov.</w:t>
      </w:r>
    </w:p>
    <w:p w:rsidR="00D33290" w:rsidRPr="00D33290" w:rsidRDefault="00D33290" w:rsidP="00D3329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sz w:val="24"/>
          <w:szCs w:val="24"/>
        </w:rPr>
      </w:pPr>
      <w:r w:rsidRPr="00D33290">
        <w:rPr>
          <w:bCs/>
          <w:iCs/>
          <w:sz w:val="24"/>
          <w:szCs w:val="24"/>
        </w:rPr>
        <w:t xml:space="preserve">Elektronické služby zabezpečuje Obec </w:t>
      </w:r>
      <w:r w:rsidR="00646E30">
        <w:rPr>
          <w:bCs/>
          <w:iCs/>
          <w:sz w:val="24"/>
          <w:szCs w:val="24"/>
        </w:rPr>
        <w:t>Dravce</w:t>
      </w:r>
      <w:r w:rsidRPr="00D33290">
        <w:rPr>
          <w:bCs/>
          <w:iCs/>
          <w:sz w:val="24"/>
          <w:szCs w:val="24"/>
        </w:rPr>
        <w:t xml:space="preserve"> prostredníctvom špecializovaného portálu na webovom sídle </w:t>
      </w:r>
      <w:hyperlink r:id="rId10" w:history="1">
        <w:r w:rsidRPr="00891730">
          <w:rPr>
            <w:rStyle w:val="Hypertextovprepojenie"/>
            <w:bCs/>
            <w:iCs/>
            <w:sz w:val="24"/>
            <w:szCs w:val="24"/>
          </w:rPr>
          <w:t>https://www.dcom.sk</w:t>
        </w:r>
      </w:hyperlink>
      <w:r w:rsidRPr="00D33290">
        <w:rPr>
          <w:bCs/>
          <w:iCs/>
          <w:sz w:val="24"/>
          <w:szCs w:val="24"/>
        </w:rPr>
        <w:t xml:space="preserve">, ako aj ústredného portálu verejnej správy, prístupného na webovom sídle </w:t>
      </w:r>
      <w:hyperlink r:id="rId11" w:history="1">
        <w:r w:rsidRPr="00891730">
          <w:rPr>
            <w:rStyle w:val="Hypertextovprepojenie"/>
            <w:bCs/>
            <w:iCs/>
            <w:sz w:val="24"/>
            <w:szCs w:val="24"/>
          </w:rPr>
          <w:t>https://www.slovensko.sk</w:t>
        </w:r>
      </w:hyperlink>
      <w:r w:rsidRPr="00D33290">
        <w:rPr>
          <w:bCs/>
          <w:iCs/>
          <w:sz w:val="24"/>
          <w:szCs w:val="24"/>
        </w:rPr>
        <w:t>.</w:t>
      </w:r>
    </w:p>
    <w:p w:rsidR="00D33290" w:rsidRPr="00D33290" w:rsidRDefault="00D33290" w:rsidP="00185EF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sz w:val="24"/>
          <w:szCs w:val="24"/>
        </w:rPr>
      </w:pPr>
      <w:r w:rsidRPr="00D33290">
        <w:rPr>
          <w:bCs/>
          <w:iCs/>
          <w:sz w:val="24"/>
          <w:szCs w:val="24"/>
        </w:rPr>
        <w:t xml:space="preserve">Aktualizovaný zoznam elektronických služieb, ktoré obec </w:t>
      </w:r>
      <w:r w:rsidR="00646E30">
        <w:rPr>
          <w:bCs/>
          <w:iCs/>
          <w:sz w:val="24"/>
          <w:szCs w:val="24"/>
        </w:rPr>
        <w:t>Dravce</w:t>
      </w:r>
      <w:r w:rsidRPr="00D33290">
        <w:rPr>
          <w:bCs/>
          <w:iCs/>
          <w:sz w:val="24"/>
          <w:szCs w:val="24"/>
        </w:rPr>
        <w:t xml:space="preserve"> poskytuje, ako aj ich popis a návod na ich používanie sú uvedené na portáloch uvedených v bode 2.</w:t>
      </w:r>
    </w:p>
    <w:p w:rsidR="00D33290" w:rsidRDefault="00D33290" w:rsidP="00D33290">
      <w:pPr>
        <w:spacing w:line="276" w:lineRule="auto"/>
        <w:jc w:val="both"/>
        <w:rPr>
          <w:bCs/>
          <w:iCs/>
          <w:sz w:val="24"/>
          <w:szCs w:val="24"/>
        </w:rPr>
      </w:pPr>
    </w:p>
    <w:p w:rsidR="00C107A7" w:rsidRPr="00D33290" w:rsidRDefault="00C107A7" w:rsidP="00D33290">
      <w:pPr>
        <w:spacing w:line="276" w:lineRule="auto"/>
        <w:jc w:val="both"/>
        <w:rPr>
          <w:bCs/>
          <w:iCs/>
          <w:sz w:val="24"/>
          <w:szCs w:val="24"/>
        </w:rPr>
      </w:pPr>
    </w:p>
    <w:p w:rsidR="00D33290" w:rsidRPr="004E2512" w:rsidRDefault="00D33290" w:rsidP="00D332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D33290" w:rsidRDefault="00D33290" w:rsidP="00D33290">
      <w:pPr>
        <w:pStyle w:val="Nadpis1"/>
      </w:pPr>
      <w:r w:rsidRPr="00D33290">
        <w:t>Osobitné ustanovenia</w:t>
      </w:r>
    </w:p>
    <w:p w:rsidR="0053482E" w:rsidRPr="0053482E" w:rsidRDefault="0053482E" w:rsidP="0053482E"/>
    <w:p w:rsidR="00D33290" w:rsidRPr="0053482E" w:rsidRDefault="00D33290" w:rsidP="00FF3D6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iCs/>
          <w:sz w:val="24"/>
          <w:szCs w:val="24"/>
        </w:rPr>
      </w:pPr>
      <w:r w:rsidRPr="0053482E">
        <w:rPr>
          <w:bCs/>
          <w:iCs/>
          <w:sz w:val="24"/>
          <w:szCs w:val="24"/>
        </w:rPr>
        <w:t xml:space="preserve">Pre využívanie elektronických služieb je nevyhnutná príslušná  miera autorizácie a autentifikácie podľa zákona o </w:t>
      </w:r>
      <w:proofErr w:type="spellStart"/>
      <w:r w:rsidRPr="0053482E">
        <w:rPr>
          <w:bCs/>
          <w:iCs/>
          <w:sz w:val="24"/>
          <w:szCs w:val="24"/>
        </w:rPr>
        <w:t>eGovernmente</w:t>
      </w:r>
      <w:proofErr w:type="spellEnd"/>
      <w:r w:rsidRPr="0053482E">
        <w:rPr>
          <w:bCs/>
          <w:iCs/>
          <w:sz w:val="24"/>
          <w:szCs w:val="24"/>
        </w:rPr>
        <w:t>, pokiaľ pri jednotlivých elektronických službách nie je uvedené inak.</w:t>
      </w:r>
    </w:p>
    <w:p w:rsidR="00D33290" w:rsidRPr="00D33290" w:rsidRDefault="00D33290" w:rsidP="00D3329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iCs/>
          <w:sz w:val="24"/>
          <w:szCs w:val="24"/>
        </w:rPr>
      </w:pPr>
      <w:r w:rsidRPr="00D33290">
        <w:rPr>
          <w:bCs/>
          <w:iCs/>
          <w:sz w:val="24"/>
          <w:szCs w:val="24"/>
        </w:rPr>
        <w:t xml:space="preserve">Ak sa vo všeobecne záväzných nariadeniach alebo iných predpisoch Obce </w:t>
      </w:r>
      <w:r w:rsidR="00646E30">
        <w:rPr>
          <w:bCs/>
          <w:iCs/>
          <w:sz w:val="24"/>
          <w:szCs w:val="24"/>
        </w:rPr>
        <w:t>Dravce</w:t>
      </w:r>
      <w:r w:rsidR="0053482E">
        <w:rPr>
          <w:bCs/>
          <w:iCs/>
          <w:sz w:val="24"/>
          <w:szCs w:val="24"/>
        </w:rPr>
        <w:t xml:space="preserve"> </w:t>
      </w:r>
      <w:r w:rsidRPr="00D33290">
        <w:rPr>
          <w:bCs/>
          <w:iCs/>
          <w:sz w:val="24"/>
          <w:szCs w:val="24"/>
        </w:rPr>
        <w:t xml:space="preserve">vyžaduje písomná forma komunikácie, považuje sa za ňu listinná aj elektronická komunikácia podľa osobitného predpisu (napríklad § 17 a </w:t>
      </w:r>
      <w:proofErr w:type="spellStart"/>
      <w:r w:rsidRPr="00D33290">
        <w:rPr>
          <w:bCs/>
          <w:iCs/>
          <w:sz w:val="24"/>
          <w:szCs w:val="24"/>
        </w:rPr>
        <w:t>nasl</w:t>
      </w:r>
      <w:proofErr w:type="spellEnd"/>
      <w:r w:rsidRPr="00D33290">
        <w:rPr>
          <w:bCs/>
          <w:iCs/>
          <w:sz w:val="24"/>
          <w:szCs w:val="24"/>
        </w:rPr>
        <w:t xml:space="preserve">. zákona o </w:t>
      </w:r>
      <w:proofErr w:type="spellStart"/>
      <w:r w:rsidRPr="00D33290">
        <w:rPr>
          <w:bCs/>
          <w:iCs/>
          <w:sz w:val="24"/>
          <w:szCs w:val="24"/>
        </w:rPr>
        <w:t>eGovernmente</w:t>
      </w:r>
      <w:proofErr w:type="spellEnd"/>
      <w:r w:rsidRPr="00D33290">
        <w:rPr>
          <w:bCs/>
          <w:iCs/>
          <w:sz w:val="24"/>
          <w:szCs w:val="24"/>
        </w:rPr>
        <w:t>).</w:t>
      </w:r>
    </w:p>
    <w:p w:rsidR="00D33290" w:rsidRDefault="00D33290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C107A7" w:rsidRDefault="00C107A7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C107A7" w:rsidRDefault="00C107A7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0177D2" w:rsidRPr="004E2512" w:rsidRDefault="000177D2" w:rsidP="000177D2">
      <w:pPr>
        <w:jc w:val="center"/>
        <w:rPr>
          <w:b/>
          <w:bCs/>
          <w:sz w:val="24"/>
          <w:szCs w:val="24"/>
        </w:rPr>
      </w:pPr>
      <w:r w:rsidRPr="004E2512">
        <w:rPr>
          <w:b/>
          <w:bCs/>
          <w:sz w:val="24"/>
          <w:szCs w:val="24"/>
        </w:rPr>
        <w:lastRenderedPageBreak/>
        <w:t xml:space="preserve">§ </w:t>
      </w:r>
      <w:r w:rsidR="009D63F0">
        <w:rPr>
          <w:b/>
          <w:bCs/>
          <w:sz w:val="24"/>
          <w:szCs w:val="24"/>
        </w:rPr>
        <w:t>3</w:t>
      </w:r>
    </w:p>
    <w:p w:rsidR="000177D2" w:rsidRPr="00943303" w:rsidRDefault="00943303" w:rsidP="00943303">
      <w:pPr>
        <w:pStyle w:val="Nadpis1"/>
      </w:pPr>
      <w:r w:rsidRPr="00943303">
        <w:t>Z</w:t>
      </w:r>
      <w:r w:rsidR="000177D2" w:rsidRPr="004E2512">
        <w:t>áverečné ustanovenia</w:t>
      </w:r>
    </w:p>
    <w:p w:rsidR="000177D2" w:rsidRPr="004E2512" w:rsidRDefault="000177D2" w:rsidP="000177D2">
      <w:pPr>
        <w:spacing w:line="276" w:lineRule="auto"/>
        <w:jc w:val="both"/>
        <w:rPr>
          <w:bCs/>
          <w:iCs/>
          <w:sz w:val="24"/>
          <w:szCs w:val="24"/>
        </w:rPr>
      </w:pPr>
    </w:p>
    <w:p w:rsidR="009A1390" w:rsidRPr="009A1390" w:rsidRDefault="009A1390" w:rsidP="00DF5A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4E2512">
        <w:rPr>
          <w:color w:val="000000"/>
          <w:sz w:val="24"/>
          <w:szCs w:val="24"/>
        </w:rPr>
        <w:t xml:space="preserve">Zmeny a doplnky tohto všeobecne záväzného nariadenia schvaľuje Obecné zastupiteľstvo obce </w:t>
      </w:r>
      <w:r w:rsidR="00646E30">
        <w:rPr>
          <w:color w:val="000000"/>
          <w:sz w:val="24"/>
          <w:szCs w:val="24"/>
        </w:rPr>
        <w:t>Dravce</w:t>
      </w:r>
      <w:r w:rsidRPr="004E2512">
        <w:rPr>
          <w:color w:val="000000"/>
          <w:sz w:val="24"/>
          <w:szCs w:val="24"/>
        </w:rPr>
        <w:t>.</w:t>
      </w:r>
    </w:p>
    <w:p w:rsidR="009A1390" w:rsidRPr="004E2512" w:rsidRDefault="009A1390" w:rsidP="00DF5A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4E2512">
        <w:rPr>
          <w:color w:val="000000"/>
          <w:sz w:val="24"/>
          <w:szCs w:val="24"/>
        </w:rPr>
        <w:t xml:space="preserve">Toto nariadenie bolo schválené Obecným zastupiteľstvom obce </w:t>
      </w:r>
      <w:r w:rsidR="00646E30">
        <w:rPr>
          <w:color w:val="000000"/>
          <w:sz w:val="24"/>
          <w:szCs w:val="24"/>
        </w:rPr>
        <w:t>Dravce</w:t>
      </w:r>
      <w:r w:rsidRPr="004E2512">
        <w:rPr>
          <w:color w:val="000000"/>
          <w:sz w:val="24"/>
          <w:szCs w:val="24"/>
        </w:rPr>
        <w:t xml:space="preserve"> dňa </w:t>
      </w:r>
      <w:r w:rsidR="005D476F">
        <w:rPr>
          <w:color w:val="000000"/>
          <w:sz w:val="24"/>
          <w:szCs w:val="24"/>
        </w:rPr>
        <w:t>................</w:t>
      </w:r>
      <w:r w:rsidR="00E648C0">
        <w:rPr>
          <w:color w:val="000000"/>
          <w:sz w:val="24"/>
          <w:szCs w:val="24"/>
        </w:rPr>
        <w:t xml:space="preserve"> </w:t>
      </w:r>
      <w:r w:rsidRPr="004E2512">
        <w:rPr>
          <w:color w:val="000000"/>
          <w:sz w:val="24"/>
          <w:szCs w:val="24"/>
        </w:rPr>
        <w:t>uznesením číslo .................</w:t>
      </w:r>
    </w:p>
    <w:p w:rsidR="009A1390" w:rsidRPr="004E2512" w:rsidRDefault="009A1390" w:rsidP="00DF5A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4E2512">
        <w:rPr>
          <w:bCs/>
          <w:sz w:val="24"/>
          <w:szCs w:val="24"/>
        </w:rPr>
        <w:t>Toto nariadenie nadobúda účinnosť pätnástym dňom od jeho vyvesenia na úradnej tabuli.</w:t>
      </w:r>
    </w:p>
    <w:p w:rsidR="00AB636E" w:rsidRPr="004E2512" w:rsidRDefault="00AB636E" w:rsidP="00FC65E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AB636E" w:rsidRPr="004E2512" w:rsidRDefault="00AB636E" w:rsidP="00FC65E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202A21" w:rsidRPr="004E2512" w:rsidRDefault="00202A21" w:rsidP="00FC65E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0C7DE4" w:rsidRPr="004E2512" w:rsidRDefault="000C7DE4" w:rsidP="00FC65E2">
      <w:pPr>
        <w:spacing w:line="276" w:lineRule="auto"/>
        <w:jc w:val="both"/>
        <w:rPr>
          <w:bCs/>
          <w:sz w:val="24"/>
          <w:szCs w:val="24"/>
        </w:rPr>
      </w:pPr>
      <w:r w:rsidRPr="004E2512">
        <w:rPr>
          <w:bCs/>
          <w:sz w:val="24"/>
          <w:szCs w:val="24"/>
        </w:rPr>
        <w:t>V</w:t>
      </w:r>
      <w:r w:rsidR="00C17F4B" w:rsidRPr="004E2512">
        <w:rPr>
          <w:bCs/>
          <w:sz w:val="24"/>
          <w:szCs w:val="24"/>
        </w:rPr>
        <w:t> </w:t>
      </w:r>
      <w:proofErr w:type="spellStart"/>
      <w:r w:rsidR="00646E30">
        <w:rPr>
          <w:bCs/>
          <w:sz w:val="24"/>
          <w:szCs w:val="24"/>
        </w:rPr>
        <w:t>Dra</w:t>
      </w:r>
      <w:r w:rsidR="005D476F">
        <w:rPr>
          <w:bCs/>
          <w:sz w:val="24"/>
          <w:szCs w:val="24"/>
        </w:rPr>
        <w:t>vciach</w:t>
      </w:r>
      <w:proofErr w:type="spellEnd"/>
      <w:r w:rsidR="00FE655A" w:rsidRPr="004E2512">
        <w:rPr>
          <w:bCs/>
          <w:sz w:val="24"/>
          <w:szCs w:val="24"/>
        </w:rPr>
        <w:t>,</w:t>
      </w:r>
      <w:r w:rsidR="00B731FA" w:rsidRPr="004E2512">
        <w:rPr>
          <w:bCs/>
          <w:sz w:val="24"/>
          <w:szCs w:val="24"/>
        </w:rPr>
        <w:t xml:space="preserve"> dňa </w:t>
      </w:r>
      <w:r w:rsidR="00147EF4" w:rsidRPr="004E2512">
        <w:rPr>
          <w:bCs/>
          <w:sz w:val="24"/>
          <w:szCs w:val="24"/>
        </w:rPr>
        <w:t>...............................</w:t>
      </w:r>
    </w:p>
    <w:p w:rsidR="00CC2ECA" w:rsidRPr="004E2512" w:rsidRDefault="00C17F4B" w:rsidP="00FC65E2">
      <w:pPr>
        <w:pStyle w:val="Normlnywebov"/>
        <w:spacing w:before="0" w:after="0" w:line="276" w:lineRule="auto"/>
        <w:ind w:left="426"/>
        <w:jc w:val="both"/>
      </w:pPr>
      <w:r w:rsidRPr="004E2512">
        <w:tab/>
      </w:r>
      <w:r w:rsidRPr="004E2512">
        <w:tab/>
      </w:r>
      <w:r w:rsidRPr="004E2512">
        <w:tab/>
      </w:r>
      <w:r w:rsidRPr="004E2512">
        <w:tab/>
      </w:r>
      <w:r w:rsidRPr="004E2512">
        <w:tab/>
      </w:r>
    </w:p>
    <w:p w:rsidR="000D5D70" w:rsidRPr="004E2512" w:rsidRDefault="000D5D70" w:rsidP="00FC65E2">
      <w:pPr>
        <w:pStyle w:val="Normlnywebov"/>
        <w:spacing w:before="0" w:after="0" w:line="276" w:lineRule="auto"/>
        <w:ind w:left="426"/>
        <w:jc w:val="both"/>
      </w:pPr>
    </w:p>
    <w:p w:rsidR="000D5D70" w:rsidRDefault="000D5D70" w:rsidP="00FC65E2">
      <w:pPr>
        <w:pStyle w:val="Normlnywebov"/>
        <w:spacing w:before="0" w:after="0" w:line="276" w:lineRule="auto"/>
        <w:ind w:left="426"/>
        <w:jc w:val="both"/>
      </w:pPr>
    </w:p>
    <w:p w:rsidR="00C107A7" w:rsidRPr="004E2512" w:rsidRDefault="00C107A7" w:rsidP="00FC65E2">
      <w:pPr>
        <w:pStyle w:val="Normlnywebov"/>
        <w:spacing w:before="0" w:after="0" w:line="276" w:lineRule="auto"/>
        <w:ind w:left="426"/>
        <w:jc w:val="both"/>
      </w:pPr>
    </w:p>
    <w:p w:rsidR="004732B4" w:rsidRPr="004E2512" w:rsidRDefault="00E94359" w:rsidP="00FC65E2">
      <w:pPr>
        <w:pStyle w:val="Normlnywebov"/>
        <w:spacing w:before="0" w:after="0" w:line="276" w:lineRule="auto"/>
        <w:ind w:left="426"/>
        <w:jc w:val="both"/>
      </w:pPr>
      <w:r w:rsidRPr="004E2512">
        <w:tab/>
      </w:r>
    </w:p>
    <w:p w:rsidR="00FC65E2" w:rsidRPr="004E2512" w:rsidRDefault="00FC65E2" w:rsidP="00FC65E2">
      <w:pPr>
        <w:pStyle w:val="Normlnywebov"/>
        <w:spacing w:before="0" w:after="0" w:line="276" w:lineRule="auto"/>
        <w:ind w:left="426"/>
        <w:jc w:val="both"/>
      </w:pPr>
    </w:p>
    <w:p w:rsidR="00C17F4B" w:rsidRPr="004E2512" w:rsidRDefault="00CC2ECA" w:rsidP="00FC65E2">
      <w:pPr>
        <w:pStyle w:val="Normlnywebov"/>
        <w:spacing w:before="0" w:after="0" w:line="276" w:lineRule="auto"/>
        <w:ind w:left="426"/>
        <w:jc w:val="both"/>
      </w:pPr>
      <w:r w:rsidRPr="004E2512">
        <w:tab/>
      </w:r>
      <w:r w:rsidRPr="004E2512">
        <w:tab/>
      </w:r>
      <w:r w:rsidRPr="004E2512">
        <w:tab/>
      </w:r>
      <w:r w:rsidRPr="004E2512">
        <w:tab/>
      </w:r>
      <w:r w:rsidRPr="004E2512">
        <w:tab/>
      </w:r>
      <w:r w:rsidR="00C17F4B" w:rsidRPr="004E2512">
        <w:tab/>
      </w:r>
      <w:r w:rsidR="00C17F4B" w:rsidRPr="004E2512">
        <w:tab/>
        <w:t>...................................................................</w:t>
      </w:r>
    </w:p>
    <w:p w:rsidR="005D476F" w:rsidRPr="007E2DB8" w:rsidRDefault="005D476F" w:rsidP="005D476F">
      <w:pPr>
        <w:pStyle w:val="Normlnywebov"/>
        <w:spacing w:before="0" w:after="0" w:line="276" w:lineRule="auto"/>
        <w:ind w:left="426"/>
        <w:jc w:val="both"/>
        <w:rPr>
          <w:b/>
        </w:rPr>
      </w:pP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="00646E30">
        <w:t xml:space="preserve">Peter </w:t>
      </w:r>
      <w:proofErr w:type="spellStart"/>
      <w:r w:rsidR="00646E30">
        <w:t>Faltin</w:t>
      </w:r>
      <w:bookmarkStart w:id="0" w:name="_GoBack"/>
      <w:bookmarkEnd w:id="0"/>
      <w:proofErr w:type="spellEnd"/>
      <w:r w:rsidRPr="007E2DB8">
        <w:t>, starosta obce</w:t>
      </w:r>
    </w:p>
    <w:p w:rsidR="00982E5D" w:rsidRPr="004E2512" w:rsidRDefault="00982E5D" w:rsidP="005D476F">
      <w:pPr>
        <w:pStyle w:val="Normlnywebov"/>
        <w:spacing w:before="0" w:after="0" w:line="276" w:lineRule="auto"/>
        <w:ind w:left="426"/>
        <w:jc w:val="both"/>
        <w:rPr>
          <w:b/>
        </w:rPr>
      </w:pPr>
    </w:p>
    <w:sectPr w:rsidR="00982E5D" w:rsidRPr="004E2512" w:rsidSect="00424B94">
      <w:headerReference w:type="default" r:id="rId12"/>
      <w:footerReference w:type="even" r:id="rId13"/>
      <w:footerReference w:type="default" r:id="rId14"/>
      <w:pgSz w:w="11906" w:h="16838"/>
      <w:pgMar w:top="1417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4B" w:rsidRDefault="004A574B">
      <w:r>
        <w:separator/>
      </w:r>
    </w:p>
  </w:endnote>
  <w:endnote w:type="continuationSeparator" w:id="0">
    <w:p w:rsidR="004A574B" w:rsidRDefault="004A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Default="00B82FA1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E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67ED" w:rsidRDefault="00FD67ED" w:rsidP="000C68E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Pr="000541AB" w:rsidRDefault="00FD67ED" w:rsidP="005C03B7">
    <w:pPr>
      <w:pStyle w:val="Pta"/>
      <w:pBdr>
        <w:top w:val="single" w:sz="4" w:space="1" w:color="auto"/>
      </w:pBdr>
      <w:jc w:val="right"/>
      <w:rPr>
        <w:sz w:val="18"/>
        <w:szCs w:val="18"/>
      </w:rPr>
    </w:pPr>
    <w:r w:rsidRPr="000541AB">
      <w:rPr>
        <w:sz w:val="18"/>
        <w:szCs w:val="18"/>
      </w:rPr>
      <w:t xml:space="preserve">Strana </w:t>
    </w:r>
    <w:r w:rsidR="00B82FA1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PAGE</w:instrText>
    </w:r>
    <w:r w:rsidR="00B82FA1" w:rsidRPr="000541AB">
      <w:rPr>
        <w:sz w:val="18"/>
        <w:szCs w:val="18"/>
      </w:rPr>
      <w:fldChar w:fldCharType="separate"/>
    </w:r>
    <w:r w:rsidR="0020575B">
      <w:rPr>
        <w:noProof/>
        <w:sz w:val="18"/>
        <w:szCs w:val="18"/>
      </w:rPr>
      <w:t>3</w:t>
    </w:r>
    <w:r w:rsidR="00B82FA1" w:rsidRPr="000541AB">
      <w:rPr>
        <w:sz w:val="18"/>
        <w:szCs w:val="18"/>
      </w:rPr>
      <w:fldChar w:fldCharType="end"/>
    </w:r>
    <w:r w:rsidRPr="000541AB">
      <w:rPr>
        <w:sz w:val="18"/>
        <w:szCs w:val="18"/>
      </w:rPr>
      <w:t xml:space="preserve"> z </w:t>
    </w:r>
    <w:r w:rsidR="00B82FA1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NUMPAGES</w:instrText>
    </w:r>
    <w:r w:rsidR="00B82FA1" w:rsidRPr="000541AB">
      <w:rPr>
        <w:sz w:val="18"/>
        <w:szCs w:val="18"/>
      </w:rPr>
      <w:fldChar w:fldCharType="separate"/>
    </w:r>
    <w:r w:rsidR="0020575B">
      <w:rPr>
        <w:noProof/>
        <w:sz w:val="18"/>
        <w:szCs w:val="18"/>
      </w:rPr>
      <w:t>3</w:t>
    </w:r>
    <w:r w:rsidR="00B82FA1" w:rsidRPr="000541A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4B" w:rsidRDefault="004A574B">
      <w:r>
        <w:separator/>
      </w:r>
    </w:p>
  </w:footnote>
  <w:footnote w:type="continuationSeparator" w:id="0">
    <w:p w:rsidR="004A574B" w:rsidRDefault="004A5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E2" w:rsidRPr="007812DE" w:rsidRDefault="00FC65E2" w:rsidP="00FC65E2">
    <w:pPr>
      <w:pStyle w:val="Hlavika"/>
      <w:jc w:val="right"/>
      <w:rPr>
        <w:b/>
        <w:color w:val="FF0000"/>
        <w:sz w:val="24"/>
        <w:szCs w:val="24"/>
      </w:rPr>
    </w:pPr>
    <w:r w:rsidRPr="007812DE">
      <w:rPr>
        <w:b/>
        <w:color w:val="FF0000"/>
        <w:sz w:val="24"/>
        <w:szCs w:val="24"/>
      </w:rPr>
      <w:t>N</w:t>
    </w:r>
    <w:r w:rsidR="00646E30">
      <w:rPr>
        <w:b/>
        <w:color w:val="FF0000"/>
        <w:sz w:val="24"/>
        <w:szCs w:val="24"/>
      </w:rPr>
      <w:t>ÁVRH VZN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9F4817"/>
    <w:multiLevelType w:val="hybridMultilevel"/>
    <w:tmpl w:val="3C088790"/>
    <w:lvl w:ilvl="0" w:tplc="FEF8F9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31222"/>
    <w:multiLevelType w:val="hybridMultilevel"/>
    <w:tmpl w:val="9560FA58"/>
    <w:lvl w:ilvl="0" w:tplc="0B52A7A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63D4CDD"/>
    <w:multiLevelType w:val="hybridMultilevel"/>
    <w:tmpl w:val="3C088790"/>
    <w:lvl w:ilvl="0" w:tplc="FEF8F9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B7DE3"/>
    <w:multiLevelType w:val="hybridMultilevel"/>
    <w:tmpl w:val="3C088790"/>
    <w:lvl w:ilvl="0" w:tplc="FEF8F9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17669E"/>
    <w:multiLevelType w:val="hybridMultilevel"/>
    <w:tmpl w:val="3C088790"/>
    <w:lvl w:ilvl="0" w:tplc="FEF8F9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C67A89"/>
    <w:multiLevelType w:val="hybridMultilevel"/>
    <w:tmpl w:val="3CEEE4EE"/>
    <w:lvl w:ilvl="0" w:tplc="0B52A7A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6A"/>
    <w:rsid w:val="00000406"/>
    <w:rsid w:val="00016DFE"/>
    <w:rsid w:val="000177D2"/>
    <w:rsid w:val="00031D1E"/>
    <w:rsid w:val="00036515"/>
    <w:rsid w:val="00037178"/>
    <w:rsid w:val="00052367"/>
    <w:rsid w:val="000541AB"/>
    <w:rsid w:val="00063633"/>
    <w:rsid w:val="00074046"/>
    <w:rsid w:val="00076009"/>
    <w:rsid w:val="000778CF"/>
    <w:rsid w:val="000812C7"/>
    <w:rsid w:val="0008465B"/>
    <w:rsid w:val="000A1599"/>
    <w:rsid w:val="000A1B9C"/>
    <w:rsid w:val="000B6580"/>
    <w:rsid w:val="000B718B"/>
    <w:rsid w:val="000C627C"/>
    <w:rsid w:val="000C68EC"/>
    <w:rsid w:val="000C7DE4"/>
    <w:rsid w:val="000D5D70"/>
    <w:rsid w:val="000E1728"/>
    <w:rsid w:val="000E5588"/>
    <w:rsid w:val="000E7DF6"/>
    <w:rsid w:val="000F1FF9"/>
    <w:rsid w:val="000F45BE"/>
    <w:rsid w:val="000F4DC3"/>
    <w:rsid w:val="001029A0"/>
    <w:rsid w:val="001054CD"/>
    <w:rsid w:val="00107F69"/>
    <w:rsid w:val="00115A99"/>
    <w:rsid w:val="00123486"/>
    <w:rsid w:val="00124882"/>
    <w:rsid w:val="00127111"/>
    <w:rsid w:val="00147EF4"/>
    <w:rsid w:val="00150977"/>
    <w:rsid w:val="0015267F"/>
    <w:rsid w:val="00174149"/>
    <w:rsid w:val="00174E89"/>
    <w:rsid w:val="00176F1F"/>
    <w:rsid w:val="00196E18"/>
    <w:rsid w:val="001A4E93"/>
    <w:rsid w:val="001B3119"/>
    <w:rsid w:val="001B51D5"/>
    <w:rsid w:val="001D02CF"/>
    <w:rsid w:val="001E11FF"/>
    <w:rsid w:val="001E7323"/>
    <w:rsid w:val="001F1B2C"/>
    <w:rsid w:val="001F27F9"/>
    <w:rsid w:val="00202A21"/>
    <w:rsid w:val="002032CC"/>
    <w:rsid w:val="002055C6"/>
    <w:rsid w:val="0020575B"/>
    <w:rsid w:val="00207163"/>
    <w:rsid w:val="00211DDD"/>
    <w:rsid w:val="00214ABE"/>
    <w:rsid w:val="00220835"/>
    <w:rsid w:val="002271B2"/>
    <w:rsid w:val="00230664"/>
    <w:rsid w:val="00234969"/>
    <w:rsid w:val="00235AAD"/>
    <w:rsid w:val="00236DDD"/>
    <w:rsid w:val="002421AA"/>
    <w:rsid w:val="002505C3"/>
    <w:rsid w:val="00251F52"/>
    <w:rsid w:val="002525BC"/>
    <w:rsid w:val="002532E6"/>
    <w:rsid w:val="002547BC"/>
    <w:rsid w:val="00257DA3"/>
    <w:rsid w:val="0027249D"/>
    <w:rsid w:val="0028320B"/>
    <w:rsid w:val="002B238C"/>
    <w:rsid w:val="002B49BC"/>
    <w:rsid w:val="002C5A63"/>
    <w:rsid w:val="002C5DE6"/>
    <w:rsid w:val="002D508F"/>
    <w:rsid w:val="002D55C5"/>
    <w:rsid w:val="002E3F7A"/>
    <w:rsid w:val="0031490D"/>
    <w:rsid w:val="003240FD"/>
    <w:rsid w:val="00324ECE"/>
    <w:rsid w:val="003270D1"/>
    <w:rsid w:val="0033228F"/>
    <w:rsid w:val="00342839"/>
    <w:rsid w:val="0035128B"/>
    <w:rsid w:val="003609AD"/>
    <w:rsid w:val="00372843"/>
    <w:rsid w:val="00375ED8"/>
    <w:rsid w:val="0037604D"/>
    <w:rsid w:val="00380191"/>
    <w:rsid w:val="00391709"/>
    <w:rsid w:val="003A08DD"/>
    <w:rsid w:val="003A1B05"/>
    <w:rsid w:val="003A6151"/>
    <w:rsid w:val="003A7264"/>
    <w:rsid w:val="003B5E8D"/>
    <w:rsid w:val="003C1F9D"/>
    <w:rsid w:val="003D2D6A"/>
    <w:rsid w:val="003D50E3"/>
    <w:rsid w:val="003E2D9E"/>
    <w:rsid w:val="003E6FA4"/>
    <w:rsid w:val="003E73DA"/>
    <w:rsid w:val="003F452A"/>
    <w:rsid w:val="003F4CEE"/>
    <w:rsid w:val="003F6E4A"/>
    <w:rsid w:val="004021CC"/>
    <w:rsid w:val="00403F3B"/>
    <w:rsid w:val="00407C4F"/>
    <w:rsid w:val="0042356A"/>
    <w:rsid w:val="00424B94"/>
    <w:rsid w:val="0044681B"/>
    <w:rsid w:val="00455F38"/>
    <w:rsid w:val="0045630D"/>
    <w:rsid w:val="0046775B"/>
    <w:rsid w:val="00470773"/>
    <w:rsid w:val="00472D45"/>
    <w:rsid w:val="004732B4"/>
    <w:rsid w:val="00481232"/>
    <w:rsid w:val="004815B8"/>
    <w:rsid w:val="00487484"/>
    <w:rsid w:val="00491089"/>
    <w:rsid w:val="00491A36"/>
    <w:rsid w:val="004A574B"/>
    <w:rsid w:val="004A596F"/>
    <w:rsid w:val="004A6CC9"/>
    <w:rsid w:val="004C326E"/>
    <w:rsid w:val="004C4227"/>
    <w:rsid w:val="004C59D7"/>
    <w:rsid w:val="004C5DC6"/>
    <w:rsid w:val="004D01CC"/>
    <w:rsid w:val="004D6E49"/>
    <w:rsid w:val="004D7FBB"/>
    <w:rsid w:val="004E2512"/>
    <w:rsid w:val="00511AF3"/>
    <w:rsid w:val="00514DC2"/>
    <w:rsid w:val="005244B2"/>
    <w:rsid w:val="00524F75"/>
    <w:rsid w:val="00533AF7"/>
    <w:rsid w:val="0053482E"/>
    <w:rsid w:val="00541A7E"/>
    <w:rsid w:val="0055423C"/>
    <w:rsid w:val="00561131"/>
    <w:rsid w:val="00566E5A"/>
    <w:rsid w:val="00581FEE"/>
    <w:rsid w:val="005A1360"/>
    <w:rsid w:val="005B244B"/>
    <w:rsid w:val="005C03B7"/>
    <w:rsid w:val="005D2AAD"/>
    <w:rsid w:val="005D476F"/>
    <w:rsid w:val="005F1D13"/>
    <w:rsid w:val="005F4F92"/>
    <w:rsid w:val="005F7D6A"/>
    <w:rsid w:val="00605F40"/>
    <w:rsid w:val="00611884"/>
    <w:rsid w:val="00611930"/>
    <w:rsid w:val="0061310C"/>
    <w:rsid w:val="00621234"/>
    <w:rsid w:val="006324C1"/>
    <w:rsid w:val="00645397"/>
    <w:rsid w:val="00646E30"/>
    <w:rsid w:val="006560AD"/>
    <w:rsid w:val="00661689"/>
    <w:rsid w:val="00671F39"/>
    <w:rsid w:val="006738EA"/>
    <w:rsid w:val="00677E3D"/>
    <w:rsid w:val="00684471"/>
    <w:rsid w:val="0068729D"/>
    <w:rsid w:val="0069329E"/>
    <w:rsid w:val="00694AE1"/>
    <w:rsid w:val="006A1638"/>
    <w:rsid w:val="006B4C41"/>
    <w:rsid w:val="006D398C"/>
    <w:rsid w:val="006D61C9"/>
    <w:rsid w:val="006E112A"/>
    <w:rsid w:val="006E754D"/>
    <w:rsid w:val="006F061C"/>
    <w:rsid w:val="006F78E4"/>
    <w:rsid w:val="00705764"/>
    <w:rsid w:val="0071783C"/>
    <w:rsid w:val="00725B7F"/>
    <w:rsid w:val="00733083"/>
    <w:rsid w:val="007532BD"/>
    <w:rsid w:val="00753ADC"/>
    <w:rsid w:val="00754608"/>
    <w:rsid w:val="00762E76"/>
    <w:rsid w:val="00765A23"/>
    <w:rsid w:val="00767596"/>
    <w:rsid w:val="00773721"/>
    <w:rsid w:val="00776022"/>
    <w:rsid w:val="007812DE"/>
    <w:rsid w:val="007938F4"/>
    <w:rsid w:val="00794E8D"/>
    <w:rsid w:val="007A13C4"/>
    <w:rsid w:val="007B2C3D"/>
    <w:rsid w:val="007C71F4"/>
    <w:rsid w:val="007D6B80"/>
    <w:rsid w:val="007E2DB8"/>
    <w:rsid w:val="007E56C4"/>
    <w:rsid w:val="00800FC4"/>
    <w:rsid w:val="00802628"/>
    <w:rsid w:val="00803DDE"/>
    <w:rsid w:val="0080522B"/>
    <w:rsid w:val="0082189E"/>
    <w:rsid w:val="00825632"/>
    <w:rsid w:val="008257F5"/>
    <w:rsid w:val="00825BA0"/>
    <w:rsid w:val="0082634E"/>
    <w:rsid w:val="008303BF"/>
    <w:rsid w:val="008314A6"/>
    <w:rsid w:val="00831DF4"/>
    <w:rsid w:val="00845055"/>
    <w:rsid w:val="00850E4E"/>
    <w:rsid w:val="008574E2"/>
    <w:rsid w:val="00861D27"/>
    <w:rsid w:val="00863BAC"/>
    <w:rsid w:val="00865212"/>
    <w:rsid w:val="008719A3"/>
    <w:rsid w:val="00877FD6"/>
    <w:rsid w:val="008831A7"/>
    <w:rsid w:val="008914D8"/>
    <w:rsid w:val="00895E5E"/>
    <w:rsid w:val="008A0BD5"/>
    <w:rsid w:val="008A59CB"/>
    <w:rsid w:val="008A7585"/>
    <w:rsid w:val="008A7608"/>
    <w:rsid w:val="008B1AB1"/>
    <w:rsid w:val="008B4954"/>
    <w:rsid w:val="008B5843"/>
    <w:rsid w:val="008B61F9"/>
    <w:rsid w:val="008C2783"/>
    <w:rsid w:val="008D561D"/>
    <w:rsid w:val="008E0863"/>
    <w:rsid w:val="009027DC"/>
    <w:rsid w:val="009044BF"/>
    <w:rsid w:val="009160DE"/>
    <w:rsid w:val="00916A21"/>
    <w:rsid w:val="00923191"/>
    <w:rsid w:val="00930A42"/>
    <w:rsid w:val="00942249"/>
    <w:rsid w:val="009428D5"/>
    <w:rsid w:val="00943303"/>
    <w:rsid w:val="009540BC"/>
    <w:rsid w:val="009603E5"/>
    <w:rsid w:val="009649A2"/>
    <w:rsid w:val="00975472"/>
    <w:rsid w:val="009809EE"/>
    <w:rsid w:val="00982E5D"/>
    <w:rsid w:val="00983B7D"/>
    <w:rsid w:val="00990601"/>
    <w:rsid w:val="00991AB2"/>
    <w:rsid w:val="009A1390"/>
    <w:rsid w:val="009C0F44"/>
    <w:rsid w:val="009C7D15"/>
    <w:rsid w:val="009D2B57"/>
    <w:rsid w:val="009D4F13"/>
    <w:rsid w:val="009D63F0"/>
    <w:rsid w:val="009E7A3B"/>
    <w:rsid w:val="009F5D16"/>
    <w:rsid w:val="00A10587"/>
    <w:rsid w:val="00A14F96"/>
    <w:rsid w:val="00A23311"/>
    <w:rsid w:val="00A25CF5"/>
    <w:rsid w:val="00A3035E"/>
    <w:rsid w:val="00A35E11"/>
    <w:rsid w:val="00A423F0"/>
    <w:rsid w:val="00A45919"/>
    <w:rsid w:val="00A459C1"/>
    <w:rsid w:val="00A71C75"/>
    <w:rsid w:val="00A80C99"/>
    <w:rsid w:val="00A8199C"/>
    <w:rsid w:val="00A821FA"/>
    <w:rsid w:val="00A83C77"/>
    <w:rsid w:val="00A84C51"/>
    <w:rsid w:val="00A90FCF"/>
    <w:rsid w:val="00A92099"/>
    <w:rsid w:val="00AA0379"/>
    <w:rsid w:val="00AA0FFF"/>
    <w:rsid w:val="00AA51B3"/>
    <w:rsid w:val="00AA6D5C"/>
    <w:rsid w:val="00AB0E9D"/>
    <w:rsid w:val="00AB3DBE"/>
    <w:rsid w:val="00AB636E"/>
    <w:rsid w:val="00AC7D14"/>
    <w:rsid w:val="00AD513F"/>
    <w:rsid w:val="00AF0842"/>
    <w:rsid w:val="00AF104A"/>
    <w:rsid w:val="00B0255A"/>
    <w:rsid w:val="00B12B88"/>
    <w:rsid w:val="00B13502"/>
    <w:rsid w:val="00B219B2"/>
    <w:rsid w:val="00B234F1"/>
    <w:rsid w:val="00B34487"/>
    <w:rsid w:val="00B3582D"/>
    <w:rsid w:val="00B4292A"/>
    <w:rsid w:val="00B4416E"/>
    <w:rsid w:val="00B46BD2"/>
    <w:rsid w:val="00B50859"/>
    <w:rsid w:val="00B51888"/>
    <w:rsid w:val="00B67C72"/>
    <w:rsid w:val="00B7018C"/>
    <w:rsid w:val="00B7048A"/>
    <w:rsid w:val="00B731FA"/>
    <w:rsid w:val="00B75712"/>
    <w:rsid w:val="00B76CC9"/>
    <w:rsid w:val="00B81624"/>
    <w:rsid w:val="00B81FBF"/>
    <w:rsid w:val="00B82FA1"/>
    <w:rsid w:val="00B84724"/>
    <w:rsid w:val="00B95C73"/>
    <w:rsid w:val="00BA76F0"/>
    <w:rsid w:val="00BA7738"/>
    <w:rsid w:val="00BB1572"/>
    <w:rsid w:val="00BB4EF3"/>
    <w:rsid w:val="00BC2BC4"/>
    <w:rsid w:val="00BC35F6"/>
    <w:rsid w:val="00BD3C34"/>
    <w:rsid w:val="00C00179"/>
    <w:rsid w:val="00C021DE"/>
    <w:rsid w:val="00C107A7"/>
    <w:rsid w:val="00C14EC1"/>
    <w:rsid w:val="00C17F4B"/>
    <w:rsid w:val="00C2086C"/>
    <w:rsid w:val="00C22923"/>
    <w:rsid w:val="00C42C70"/>
    <w:rsid w:val="00C4717F"/>
    <w:rsid w:val="00C5196B"/>
    <w:rsid w:val="00C55D0F"/>
    <w:rsid w:val="00C5782C"/>
    <w:rsid w:val="00C71A36"/>
    <w:rsid w:val="00C8391E"/>
    <w:rsid w:val="00C84F0F"/>
    <w:rsid w:val="00C851C8"/>
    <w:rsid w:val="00C91855"/>
    <w:rsid w:val="00C92CFE"/>
    <w:rsid w:val="00CA598C"/>
    <w:rsid w:val="00CA6F62"/>
    <w:rsid w:val="00CA7C76"/>
    <w:rsid w:val="00CC0723"/>
    <w:rsid w:val="00CC1311"/>
    <w:rsid w:val="00CC2ECA"/>
    <w:rsid w:val="00CC7745"/>
    <w:rsid w:val="00CD2E09"/>
    <w:rsid w:val="00CE0165"/>
    <w:rsid w:val="00CE3552"/>
    <w:rsid w:val="00CE3F5E"/>
    <w:rsid w:val="00CE4152"/>
    <w:rsid w:val="00CF1656"/>
    <w:rsid w:val="00CF19DC"/>
    <w:rsid w:val="00CF36A8"/>
    <w:rsid w:val="00D03098"/>
    <w:rsid w:val="00D147E8"/>
    <w:rsid w:val="00D16AB6"/>
    <w:rsid w:val="00D271DC"/>
    <w:rsid w:val="00D33290"/>
    <w:rsid w:val="00D3346F"/>
    <w:rsid w:val="00D440D5"/>
    <w:rsid w:val="00D53367"/>
    <w:rsid w:val="00D53A4D"/>
    <w:rsid w:val="00D555C1"/>
    <w:rsid w:val="00D63244"/>
    <w:rsid w:val="00D65934"/>
    <w:rsid w:val="00D776CC"/>
    <w:rsid w:val="00D85832"/>
    <w:rsid w:val="00D911A6"/>
    <w:rsid w:val="00DC765F"/>
    <w:rsid w:val="00DE1457"/>
    <w:rsid w:val="00DE6E79"/>
    <w:rsid w:val="00DF15E7"/>
    <w:rsid w:val="00DF2AB2"/>
    <w:rsid w:val="00DF5A2C"/>
    <w:rsid w:val="00E01208"/>
    <w:rsid w:val="00E138EB"/>
    <w:rsid w:val="00E2150E"/>
    <w:rsid w:val="00E24A47"/>
    <w:rsid w:val="00E2670A"/>
    <w:rsid w:val="00E3250F"/>
    <w:rsid w:val="00E34118"/>
    <w:rsid w:val="00E35B4C"/>
    <w:rsid w:val="00E4340C"/>
    <w:rsid w:val="00E44EA9"/>
    <w:rsid w:val="00E5073A"/>
    <w:rsid w:val="00E50B0E"/>
    <w:rsid w:val="00E50C2C"/>
    <w:rsid w:val="00E56D06"/>
    <w:rsid w:val="00E648C0"/>
    <w:rsid w:val="00E72CFB"/>
    <w:rsid w:val="00E72F51"/>
    <w:rsid w:val="00E812F3"/>
    <w:rsid w:val="00E87369"/>
    <w:rsid w:val="00E87CCE"/>
    <w:rsid w:val="00E94359"/>
    <w:rsid w:val="00E94478"/>
    <w:rsid w:val="00EC20DB"/>
    <w:rsid w:val="00EC5B17"/>
    <w:rsid w:val="00ED0014"/>
    <w:rsid w:val="00ED18D4"/>
    <w:rsid w:val="00ED4448"/>
    <w:rsid w:val="00EE06E6"/>
    <w:rsid w:val="00EF1D6F"/>
    <w:rsid w:val="00F04981"/>
    <w:rsid w:val="00F04992"/>
    <w:rsid w:val="00F07EA6"/>
    <w:rsid w:val="00F12FCA"/>
    <w:rsid w:val="00F2175C"/>
    <w:rsid w:val="00F237B9"/>
    <w:rsid w:val="00F258AF"/>
    <w:rsid w:val="00F262A4"/>
    <w:rsid w:val="00F35CCC"/>
    <w:rsid w:val="00F360EC"/>
    <w:rsid w:val="00F373D0"/>
    <w:rsid w:val="00F41330"/>
    <w:rsid w:val="00F457B9"/>
    <w:rsid w:val="00F578B6"/>
    <w:rsid w:val="00F60E43"/>
    <w:rsid w:val="00F76205"/>
    <w:rsid w:val="00F765CA"/>
    <w:rsid w:val="00F9343D"/>
    <w:rsid w:val="00FA43A7"/>
    <w:rsid w:val="00FA7A87"/>
    <w:rsid w:val="00FB271B"/>
    <w:rsid w:val="00FB5505"/>
    <w:rsid w:val="00FC1AEE"/>
    <w:rsid w:val="00FC65E2"/>
    <w:rsid w:val="00FD07B5"/>
    <w:rsid w:val="00FD1A3B"/>
    <w:rsid w:val="00FD67ED"/>
    <w:rsid w:val="00FE40CB"/>
    <w:rsid w:val="00FE655A"/>
    <w:rsid w:val="00FE7053"/>
    <w:rsid w:val="00FE717E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0985810F-017E-443D-B99E-CD714031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2783"/>
  </w:style>
  <w:style w:type="paragraph" w:styleId="Nadpis1">
    <w:name w:val="heading 1"/>
    <w:basedOn w:val="Normlny"/>
    <w:next w:val="Normlny"/>
    <w:link w:val="Nadpis1Char"/>
    <w:qFormat/>
    <w:rsid w:val="002032CC"/>
    <w:pPr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032CC"/>
    <w:rPr>
      <w:b/>
      <w:bCs/>
      <w:sz w:val="24"/>
      <w:szCs w:val="24"/>
    </w:rPr>
  </w:style>
  <w:style w:type="character" w:customStyle="1" w:styleId="Nadpis2Char">
    <w:name w:val="Nadpis 2 Char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  <w:style w:type="character" w:customStyle="1" w:styleId="apple-converted-space">
    <w:name w:val="apple-converted-space"/>
    <w:rsid w:val="004A596F"/>
  </w:style>
  <w:style w:type="character" w:styleId="Hypertextovprepojenie">
    <w:name w:val="Hyperlink"/>
    <w:uiPriority w:val="99"/>
    <w:unhideWhenUsed/>
    <w:rsid w:val="004A596F"/>
    <w:rPr>
      <w:color w:val="0000FF"/>
      <w:u w:val="single"/>
    </w:rPr>
  </w:style>
  <w:style w:type="paragraph" w:styleId="Zkladntext3">
    <w:name w:val="Body Text 3"/>
    <w:basedOn w:val="Normlny"/>
    <w:link w:val="Zkladntext3Char"/>
    <w:semiHidden/>
    <w:unhideWhenUsed/>
    <w:rsid w:val="00BB4EF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semiHidden/>
    <w:rsid w:val="00BB4E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7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6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7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6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9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691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675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60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3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836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9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31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9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7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5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2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1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2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0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5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9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16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11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70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48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8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5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1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7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4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2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4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4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7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8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2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3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22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3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5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02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6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12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9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1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7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6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3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3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0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5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8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4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6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ensko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com.s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97FB3-3299-4040-9101-27E566D6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creator>Sotolář</dc:creator>
  <cp:lastModifiedBy>User</cp:lastModifiedBy>
  <cp:revision>8</cp:revision>
  <cp:lastPrinted>2017-10-13T09:17:00Z</cp:lastPrinted>
  <dcterms:created xsi:type="dcterms:W3CDTF">2017-11-29T10:34:00Z</dcterms:created>
  <dcterms:modified xsi:type="dcterms:W3CDTF">2017-11-29T21:17:00Z</dcterms:modified>
</cp:coreProperties>
</file>