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8"/>
        <w:gridCol w:w="2688"/>
        <w:gridCol w:w="2265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CD65EA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8" type="#_x0000_t75" style="position:absolute;left:0;text-align:left;margin-left:3.8pt;margin-top:10.9pt;width:54.8pt;height:63pt;z-index:-1;visibility:visible;mso-position-horizontal-relative:page;mso-position-vertical-relative:page" wrapcoords="-296 0 -296 21343 21600 21343 21600 0 -296 0">
                  <v:imagedata r:id="rId8" o:title=""/>
                  <w10:wrap type="square" anchorx="page" anchory="page"/>
                </v:shape>
                <o:OLEObject Type="Embed" ProgID="PBrush" ShapeID="Objekt2" DrawAspect="Content" ObjectID="_1573532578" r:id="rId9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7F3474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7F3474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D76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B17E5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82634E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D76A9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4125F8" w:rsidP="004125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7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31AF5" w:rsidRDefault="00F2175C" w:rsidP="004125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ktorým sa mení a dopĺňa VZN </w:t>
            </w:r>
            <w:r w:rsidR="004125F8">
              <w:rPr>
                <w:b/>
                <w:bCs/>
                <w:spacing w:val="22"/>
                <w:sz w:val="24"/>
                <w:szCs w:val="24"/>
              </w:rPr>
              <w:t>3/2015</w:t>
            </w: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="00991AB2" w:rsidRPr="00D31AF5">
              <w:rPr>
                <w:b/>
                <w:bCs/>
                <w:spacing w:val="22"/>
                <w:sz w:val="24"/>
                <w:szCs w:val="24"/>
              </w:rPr>
              <w:t xml:space="preserve">o financovaní základných umeleckých škôl, jazykových škôl, materských škôl  a školských zariadení z rozpočtu obce </w:t>
            </w:r>
            <w:r w:rsidR="004F3EBB" w:rsidRPr="00D31AF5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="00CF1656" w:rsidRPr="00D31AF5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31AF5" w:rsidRDefault="00C91855" w:rsidP="004125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 w:rsidR="004125F8">
              <w:rPr>
                <w:b/>
              </w:rPr>
              <w:t>8</w:t>
            </w:r>
            <w:r w:rsidRPr="00D31AF5">
              <w:rPr>
                <w:b/>
              </w:rPr>
              <w:t>.11.201</w:t>
            </w:r>
            <w:r w:rsidR="004125F8">
              <w:rPr>
                <w:b/>
              </w:rPr>
              <w:t>7</w:t>
            </w:r>
            <w:r w:rsidR="00B81FBF" w:rsidRPr="00D31AF5">
              <w:rPr>
                <w:b/>
              </w:rPr>
              <w:t xml:space="preserve"> / </w:t>
            </w:r>
            <w:r w:rsidRPr="00D31AF5">
              <w:rPr>
                <w:b/>
              </w:rPr>
              <w:t>1</w:t>
            </w:r>
            <w:r w:rsidR="004125F8">
              <w:rPr>
                <w:b/>
              </w:rPr>
              <w:t>4</w:t>
            </w:r>
            <w:r w:rsidR="00B81FBF" w:rsidRPr="00D31AF5">
              <w:rPr>
                <w:b/>
              </w:rPr>
              <w:t>.12.20</w:t>
            </w:r>
            <w:r w:rsidRPr="00D31AF5">
              <w:rPr>
                <w:b/>
              </w:rPr>
              <w:t>1</w:t>
            </w:r>
            <w:r w:rsidR="004125F8">
              <w:rPr>
                <w:b/>
              </w:rPr>
              <w:t>7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CD65EA" w:rsidRDefault="00C91855" w:rsidP="004125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 w:rsidR="004125F8">
              <w:rPr>
                <w:b/>
              </w:rPr>
              <w:t>8</w:t>
            </w:r>
            <w:r w:rsidRPr="00D31AF5">
              <w:rPr>
                <w:b/>
              </w:rPr>
              <w:t>.12.201</w:t>
            </w:r>
            <w:r w:rsidR="004125F8">
              <w:rPr>
                <w:b/>
              </w:rPr>
              <w:t>7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4F3E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4F3EBB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0C7DE4" w:rsidRPr="007E2DB8" w:rsidRDefault="008574E2" w:rsidP="00FC65E2">
      <w:pPr>
        <w:spacing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0C7DE4" w:rsidRPr="007E2DB8">
        <w:rPr>
          <w:iCs/>
          <w:sz w:val="24"/>
          <w:szCs w:val="24"/>
        </w:rPr>
        <w:lastRenderedPageBreak/>
        <w:t xml:space="preserve">Obecné zastupiteľstvo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 na základe  ust. § 6 ods. 12 písm. c) a písm. d) zákona č. 596/2003 Z. z. o štátnej správe v školstve a školskej samospráve a o zmene a doplnení niektorých zákonov v znení neskorších právnych predpisov  a v súlade s ust. §6 ods.1 a s  ust. § 11 ods. 4 písm. g) zákona  SNR č. 369/1990 Zb. o obecnom zriadení v znení neskorších právnych  predpisov  vydáva pre územie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toto</w:t>
      </w:r>
    </w:p>
    <w:p w:rsidR="000C7DE4" w:rsidRPr="007E2DB8" w:rsidRDefault="000C7DE4" w:rsidP="00FC65E2">
      <w:pPr>
        <w:spacing w:line="276" w:lineRule="auto"/>
        <w:jc w:val="both"/>
        <w:rPr>
          <w:iCs/>
          <w:sz w:val="24"/>
          <w:szCs w:val="24"/>
        </w:rPr>
      </w:pPr>
    </w:p>
    <w:p w:rsidR="0059661D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VŠEOBECNE ZÁVÄZNÉ NARIADENIE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 xml:space="preserve"> </w:t>
      </w:r>
    </w:p>
    <w:p w:rsidR="00076009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č. </w:t>
      </w:r>
      <w:r w:rsidR="00EF45D7">
        <w:rPr>
          <w:b/>
          <w:bCs/>
          <w:sz w:val="24"/>
          <w:szCs w:val="24"/>
        </w:rPr>
        <w:t>2/2017</w:t>
      </w:r>
    </w:p>
    <w:p w:rsidR="00076009" w:rsidRPr="007E2DB8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076009" w:rsidRPr="007E2DB8" w:rsidRDefault="00076009" w:rsidP="007F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ktorým sa mení a dopĺňa všeobecne záväzné nariadenie </w:t>
      </w:r>
      <w:r w:rsidR="00EF45D7">
        <w:rPr>
          <w:b/>
          <w:bCs/>
          <w:sz w:val="24"/>
          <w:szCs w:val="24"/>
        </w:rPr>
        <w:t>3/2015</w:t>
      </w:r>
      <w:r w:rsidRPr="007E2DB8">
        <w:rPr>
          <w:b/>
          <w:bCs/>
          <w:sz w:val="24"/>
          <w:szCs w:val="24"/>
        </w:rPr>
        <w:t xml:space="preserve"> </w:t>
      </w:r>
      <w:r w:rsidR="007F3474" w:rsidRPr="000C7DE4">
        <w:rPr>
          <w:b/>
          <w:bCs/>
          <w:sz w:val="24"/>
          <w:szCs w:val="24"/>
        </w:rPr>
        <w:t xml:space="preserve">o financovaní základných umeleckých škôl, jazykových škôl, materských škôl  a školských zariadení </w:t>
      </w:r>
      <w:r w:rsidR="007F3474">
        <w:rPr>
          <w:b/>
          <w:bCs/>
          <w:sz w:val="24"/>
          <w:szCs w:val="24"/>
        </w:rPr>
        <w:t>z rozpočtu</w:t>
      </w:r>
      <w:r w:rsidR="007F3474" w:rsidRPr="000C7DE4">
        <w:rPr>
          <w:b/>
          <w:bCs/>
          <w:sz w:val="24"/>
          <w:szCs w:val="24"/>
        </w:rPr>
        <w:t xml:space="preserve"> obce</w:t>
      </w:r>
      <w:r w:rsidR="007F3474">
        <w:rPr>
          <w:b/>
          <w:bCs/>
          <w:sz w:val="24"/>
          <w:szCs w:val="24"/>
        </w:rPr>
        <w:t xml:space="preserve"> Dravce </w:t>
      </w:r>
      <w:r w:rsidRPr="007E2DB8">
        <w:rPr>
          <w:b/>
          <w:bCs/>
          <w:iCs/>
          <w:sz w:val="24"/>
          <w:szCs w:val="24"/>
        </w:rPr>
        <w:t>(ďalej len „nariadenie“).</w:t>
      </w:r>
    </w:p>
    <w:p w:rsidR="0008465B" w:rsidRPr="007E2DB8" w:rsidRDefault="0008465B" w:rsidP="00FC65E2">
      <w:pPr>
        <w:spacing w:line="276" w:lineRule="auto"/>
        <w:rPr>
          <w:b/>
          <w:bCs/>
          <w:sz w:val="24"/>
          <w:szCs w:val="24"/>
        </w:rPr>
      </w:pPr>
    </w:p>
    <w:p w:rsidR="007E56C4" w:rsidRDefault="007E56C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PRVÁ ČASŤ - Predmet úpravy</w:t>
      </w:r>
    </w:p>
    <w:p w:rsidR="00EE06E6" w:rsidRPr="007E2DB8" w:rsidRDefault="00EE06E6" w:rsidP="00FC65E2">
      <w:pPr>
        <w:spacing w:line="276" w:lineRule="auto"/>
        <w:jc w:val="center"/>
        <w:rPr>
          <w:sz w:val="24"/>
          <w:szCs w:val="24"/>
        </w:rPr>
      </w:pPr>
    </w:p>
    <w:p w:rsidR="00D440D5" w:rsidRDefault="00076009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Týmto nariadením sa mení</w:t>
      </w:r>
      <w:r w:rsidR="00E20E49">
        <w:rPr>
          <w:bCs/>
          <w:sz w:val="24"/>
          <w:szCs w:val="24"/>
        </w:rPr>
        <w:t xml:space="preserve"> a dopĺňa vo VZN </w:t>
      </w:r>
      <w:r w:rsidR="00E20E49" w:rsidRPr="00E20E49">
        <w:rPr>
          <w:bCs/>
          <w:sz w:val="24"/>
          <w:szCs w:val="24"/>
        </w:rPr>
        <w:t>3/2015 o financovaní základných umeleckých škôl, jazykových škôl, materských škôl  a školských zariadení z rozpočtu obce Dravce</w:t>
      </w:r>
      <w:r w:rsidR="00D440D5">
        <w:rPr>
          <w:bCs/>
          <w:sz w:val="24"/>
          <w:szCs w:val="24"/>
        </w:rPr>
        <w:t>:</w:t>
      </w:r>
    </w:p>
    <w:p w:rsidR="009A7A46" w:rsidRDefault="00E20E49" w:rsidP="009A7A4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076009">
        <w:rPr>
          <w:bCs/>
          <w:sz w:val="24"/>
          <w:szCs w:val="24"/>
        </w:rPr>
        <w:t xml:space="preserve">nenie </w:t>
      </w:r>
      <w:r w:rsidR="00FD67ED" w:rsidRPr="007E2DB8">
        <w:rPr>
          <w:bCs/>
          <w:sz w:val="24"/>
          <w:szCs w:val="24"/>
        </w:rPr>
        <w:t xml:space="preserve">článku </w:t>
      </w:r>
      <w:r w:rsidR="009A7A46">
        <w:rPr>
          <w:bCs/>
          <w:sz w:val="24"/>
          <w:szCs w:val="24"/>
        </w:rPr>
        <w:t xml:space="preserve">I. </w:t>
      </w:r>
      <w:r w:rsidR="009A7A46" w:rsidRPr="009A7A46">
        <w:rPr>
          <w:bCs/>
          <w:sz w:val="24"/>
          <w:szCs w:val="24"/>
        </w:rPr>
        <w:t>Spôsob financovania základných umeleckých škôl, jazykových škôl, materských škôl a školských</w:t>
      </w:r>
      <w:r>
        <w:rPr>
          <w:bCs/>
          <w:sz w:val="24"/>
          <w:szCs w:val="24"/>
        </w:rPr>
        <w:t xml:space="preserve"> zariadení na území obce Dravce;</w:t>
      </w:r>
    </w:p>
    <w:p w:rsidR="00D440D5" w:rsidRDefault="00E20E4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9A7A46">
        <w:rPr>
          <w:bCs/>
          <w:sz w:val="24"/>
          <w:szCs w:val="24"/>
        </w:rPr>
        <w:t xml:space="preserve">nenie </w:t>
      </w:r>
      <w:r w:rsidR="009A7A46" w:rsidRPr="007E2DB8">
        <w:rPr>
          <w:bCs/>
          <w:sz w:val="24"/>
          <w:szCs w:val="24"/>
        </w:rPr>
        <w:t xml:space="preserve">článku </w:t>
      </w:r>
      <w:r w:rsidR="00E44EA9" w:rsidRPr="007E2DB8">
        <w:rPr>
          <w:bCs/>
          <w:sz w:val="24"/>
          <w:szCs w:val="24"/>
        </w:rPr>
        <w:t>II.</w:t>
      </w:r>
      <w:r w:rsidR="00FD67ED" w:rsidRPr="007E2DB8">
        <w:rPr>
          <w:bCs/>
          <w:sz w:val="24"/>
          <w:szCs w:val="24"/>
        </w:rPr>
        <w:t xml:space="preserve"> </w:t>
      </w:r>
      <w:r w:rsidR="00E44EA9" w:rsidRPr="007E2DB8">
        <w:rPr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4F3EBB">
        <w:rPr>
          <w:bCs/>
          <w:sz w:val="24"/>
          <w:szCs w:val="24"/>
        </w:rPr>
        <w:t>Dravce</w:t>
      </w:r>
      <w:r>
        <w:rPr>
          <w:bCs/>
          <w:sz w:val="24"/>
          <w:szCs w:val="24"/>
        </w:rPr>
        <w:t>;</w:t>
      </w:r>
    </w:p>
    <w:p w:rsidR="007E2DB8" w:rsidRDefault="00E20E4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76009" w:rsidRPr="00D440D5">
        <w:rPr>
          <w:bCs/>
          <w:sz w:val="24"/>
          <w:szCs w:val="24"/>
        </w:rPr>
        <w:t xml:space="preserve">ríloha 1 k VZN </w:t>
      </w:r>
      <w:r w:rsidR="007F3474">
        <w:rPr>
          <w:bCs/>
          <w:sz w:val="24"/>
          <w:szCs w:val="24"/>
        </w:rPr>
        <w:t>3/2015</w:t>
      </w:r>
      <w:r w:rsidR="00076009" w:rsidRPr="00D440D5">
        <w:rPr>
          <w:bCs/>
          <w:sz w:val="24"/>
          <w:szCs w:val="24"/>
        </w:rPr>
        <w:t xml:space="preserve"> o financovaní základných umeleckých škôl, jazykových škôl, materských škôl  a školských zariadení z rozpočtu obce </w:t>
      </w:r>
      <w:r w:rsidR="004F3EBB">
        <w:rPr>
          <w:bCs/>
          <w:sz w:val="24"/>
          <w:szCs w:val="24"/>
        </w:rPr>
        <w:t>Dravce</w:t>
      </w:r>
      <w:r w:rsidR="007F3474">
        <w:rPr>
          <w:bCs/>
          <w:sz w:val="24"/>
          <w:szCs w:val="24"/>
        </w:rPr>
        <w:t>.</w:t>
      </w:r>
    </w:p>
    <w:p w:rsidR="009A7A46" w:rsidRDefault="009A7A46" w:rsidP="00D440D5">
      <w:pPr>
        <w:autoSpaceDE w:val="0"/>
        <w:autoSpaceDN w:val="0"/>
        <w:adjustRightInd w:val="0"/>
        <w:spacing w:line="380" w:lineRule="exact"/>
        <w:jc w:val="both"/>
        <w:rPr>
          <w:b/>
          <w:bCs/>
          <w:sz w:val="24"/>
          <w:szCs w:val="24"/>
        </w:rPr>
      </w:pPr>
    </w:p>
    <w:p w:rsidR="00D440D5" w:rsidRPr="007F60C2" w:rsidRDefault="009A7A46" w:rsidP="007F60C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bCs/>
          <w:sz w:val="24"/>
          <w:szCs w:val="24"/>
        </w:rPr>
      </w:pPr>
      <w:r w:rsidRPr="007F60C2">
        <w:rPr>
          <w:b/>
          <w:bCs/>
          <w:sz w:val="24"/>
          <w:szCs w:val="24"/>
        </w:rPr>
        <w:t xml:space="preserve">Článok </w:t>
      </w:r>
      <w:r w:rsidR="007F60C2">
        <w:rPr>
          <w:b/>
          <w:bCs/>
          <w:sz w:val="24"/>
          <w:szCs w:val="24"/>
        </w:rPr>
        <w:t>I.</w:t>
      </w:r>
      <w:r w:rsidRPr="007F60C2">
        <w:rPr>
          <w:b/>
          <w:bCs/>
          <w:sz w:val="24"/>
          <w:szCs w:val="24"/>
        </w:rPr>
        <w:t>, §</w:t>
      </w:r>
      <w:r w:rsidR="007F60C2">
        <w:rPr>
          <w:b/>
          <w:bCs/>
          <w:sz w:val="24"/>
          <w:szCs w:val="24"/>
        </w:rPr>
        <w:t xml:space="preserve"> </w:t>
      </w:r>
      <w:r w:rsidRPr="007F60C2">
        <w:rPr>
          <w:b/>
          <w:bCs/>
          <w:sz w:val="24"/>
          <w:szCs w:val="24"/>
        </w:rPr>
        <w:t>3, ods. 1 v znení:</w:t>
      </w:r>
    </w:p>
    <w:p w:rsidR="009A7A46" w:rsidRPr="00E20E49" w:rsidRDefault="009A7A46" w:rsidP="00E20E4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i/>
          <w:sz w:val="24"/>
          <w:szCs w:val="24"/>
        </w:rPr>
      </w:pPr>
      <w:r w:rsidRPr="00E20E49">
        <w:rPr>
          <w:bCs/>
          <w:i/>
          <w:sz w:val="24"/>
          <w:szCs w:val="24"/>
        </w:rPr>
        <w:t xml:space="preserve">Výška finančných prostriedkov na prevádzku a mzdy na dieťa / žiaka v členení podľa typu zriaďovateľa a je uvedená v prílohe č. 1 tohto VZN. </w:t>
      </w:r>
    </w:p>
    <w:p w:rsidR="009A7A46" w:rsidRPr="00E20E49" w:rsidRDefault="009A7A46" w:rsidP="00E20E49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i/>
          <w:sz w:val="24"/>
          <w:szCs w:val="24"/>
        </w:rPr>
      </w:pPr>
      <w:r w:rsidRPr="00E20E49">
        <w:rPr>
          <w:bCs/>
          <w:i/>
          <w:sz w:val="24"/>
          <w:szCs w:val="24"/>
        </w:rPr>
        <w:tab/>
        <w:t xml:space="preserve">Obec poskytne neštátnemu zriaďovateľovi základnej umeleckej školy, jazykovej školy, materskej školy a školského zariadenia zriadeného na území obce, ak o to požiada, dotáciu vo výške 88 % zo sumy určenej vo VZN na žiaka základnej umeleckej školy, poslucháča jazykovej školy, dieťa materskej školy a dieťa školského zariadenia zriadeného obcou. </w:t>
      </w:r>
    </w:p>
    <w:p w:rsidR="009A7A46" w:rsidRPr="00E20E49" w:rsidRDefault="009A7A46" w:rsidP="00E20E4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b/>
          <w:bCs/>
          <w:sz w:val="24"/>
          <w:szCs w:val="24"/>
        </w:rPr>
      </w:pPr>
      <w:r w:rsidRPr="00E20E49">
        <w:rPr>
          <w:b/>
          <w:bCs/>
          <w:sz w:val="24"/>
          <w:szCs w:val="24"/>
        </w:rPr>
        <w:t>sa mení a dopĺňa takto:</w:t>
      </w:r>
    </w:p>
    <w:p w:rsidR="00462BDC" w:rsidRDefault="009A7A46" w:rsidP="00E20E4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sz w:val="24"/>
          <w:szCs w:val="24"/>
        </w:rPr>
      </w:pPr>
      <w:r w:rsidRPr="009A7A46">
        <w:rPr>
          <w:bCs/>
          <w:sz w:val="24"/>
          <w:szCs w:val="24"/>
        </w:rPr>
        <w:t xml:space="preserve">Obec poskytne neštátnemu zriaďovateľovi základnej umeleckej školy, jazykovej školy, materskej školy a školského zariadenia zriadeného na území obce, ak o to požiada, </w:t>
      </w:r>
      <w:r w:rsidR="00462BDC" w:rsidRPr="00462BDC">
        <w:rPr>
          <w:b/>
          <w:bCs/>
          <w:sz w:val="24"/>
          <w:szCs w:val="24"/>
        </w:rPr>
        <w:t>z finančných prostriedkov poukázaných podľa zákona č. 564/2004 Z. z.</w:t>
      </w:r>
      <w:r w:rsidR="00462BDC" w:rsidRPr="00462BDC">
        <w:rPr>
          <w:bCs/>
          <w:sz w:val="24"/>
          <w:szCs w:val="24"/>
        </w:rPr>
        <w:t xml:space="preserve"> o rozpočtovom určení výnosu dane z príjmov územnej samospráve a o zmene a doplnení niektorých zákonov v znení neskorších predpisov</w:t>
      </w:r>
      <w:r w:rsidR="00462BDC">
        <w:rPr>
          <w:bCs/>
          <w:sz w:val="24"/>
          <w:szCs w:val="24"/>
        </w:rPr>
        <w:t xml:space="preserve"> </w:t>
      </w:r>
      <w:r w:rsidR="00462BDC" w:rsidRPr="00462BDC">
        <w:rPr>
          <w:b/>
          <w:bCs/>
          <w:sz w:val="24"/>
          <w:szCs w:val="24"/>
        </w:rPr>
        <w:t>dotáciu najmenej vo výške 88 %</w:t>
      </w:r>
      <w:r w:rsidR="00462BDC" w:rsidRPr="00462BDC">
        <w:rPr>
          <w:bCs/>
          <w:sz w:val="24"/>
          <w:szCs w:val="24"/>
        </w:rPr>
        <w:t xml:space="preserve"> zo sumy určenej na mzdy a prevádzku na žiaka základnej umeleckej školy, poslucháča jazykovej školy, dieťa materskej školy</w:t>
      </w:r>
      <w:r w:rsidR="00462BDC">
        <w:rPr>
          <w:bCs/>
          <w:sz w:val="24"/>
          <w:szCs w:val="24"/>
        </w:rPr>
        <w:t xml:space="preserve"> </w:t>
      </w:r>
      <w:r w:rsidR="00462BDC" w:rsidRPr="00462BDC">
        <w:rPr>
          <w:bCs/>
          <w:sz w:val="24"/>
          <w:szCs w:val="24"/>
        </w:rPr>
        <w:t>a dieťa školského zariadenia v zriaďovateľsk</w:t>
      </w:r>
      <w:r w:rsidR="00462BDC">
        <w:rPr>
          <w:bCs/>
          <w:sz w:val="24"/>
          <w:szCs w:val="24"/>
        </w:rPr>
        <w:t>ej pôsobnosti obce.</w:t>
      </w:r>
    </w:p>
    <w:p w:rsidR="00E20E49" w:rsidRDefault="00E20E49" w:rsidP="007F60C2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/>
        <w:jc w:val="both"/>
        <w:rPr>
          <w:bCs/>
          <w:sz w:val="24"/>
          <w:szCs w:val="24"/>
        </w:rPr>
      </w:pPr>
      <w:r w:rsidRPr="00E20E49">
        <w:rPr>
          <w:bCs/>
          <w:sz w:val="24"/>
          <w:szCs w:val="24"/>
        </w:rPr>
        <w:lastRenderedPageBreak/>
        <w:t>Finančné</w:t>
      </w:r>
      <w:r>
        <w:rPr>
          <w:bCs/>
          <w:sz w:val="24"/>
          <w:szCs w:val="24"/>
        </w:rPr>
        <w:t xml:space="preserve"> </w:t>
      </w:r>
      <w:r w:rsidRPr="00E20E49">
        <w:rPr>
          <w:bCs/>
          <w:sz w:val="24"/>
          <w:szCs w:val="24"/>
        </w:rPr>
        <w:t>prostriedky na dieťa / žiaka sa poskytujú v celých eurách zaokrúhlene smerom</w:t>
      </w:r>
      <w:r>
        <w:rPr>
          <w:bCs/>
          <w:sz w:val="24"/>
          <w:szCs w:val="24"/>
        </w:rPr>
        <w:t xml:space="preserve"> </w:t>
      </w:r>
      <w:r w:rsidRPr="00E20E49">
        <w:rPr>
          <w:bCs/>
          <w:sz w:val="24"/>
          <w:szCs w:val="24"/>
        </w:rPr>
        <w:t>nahor.</w:t>
      </w:r>
    </w:p>
    <w:p w:rsidR="00E20E49" w:rsidRDefault="00E20E49" w:rsidP="007F60C2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/>
        <w:jc w:val="both"/>
        <w:rPr>
          <w:bCs/>
          <w:sz w:val="24"/>
          <w:szCs w:val="24"/>
        </w:rPr>
      </w:pPr>
      <w:r w:rsidRPr="009A7A46">
        <w:rPr>
          <w:bCs/>
          <w:sz w:val="24"/>
          <w:szCs w:val="24"/>
        </w:rPr>
        <w:t>Výška finančných prostriedkov na prevádzku a mzdy na dieťa / žiaka v členení podľa typu zriaďovateľa a je uvedená v prílohe č. 1 tohto VZN.</w:t>
      </w:r>
    </w:p>
    <w:p w:rsidR="00462BDC" w:rsidRDefault="00462BDC" w:rsidP="00462BDC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bCs/>
          <w:sz w:val="24"/>
          <w:szCs w:val="24"/>
        </w:rPr>
      </w:pPr>
    </w:p>
    <w:p w:rsidR="007F60C2" w:rsidRDefault="007F60C2" w:rsidP="007F60C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bCs/>
          <w:sz w:val="24"/>
          <w:szCs w:val="24"/>
        </w:rPr>
      </w:pPr>
      <w:r w:rsidRPr="007F60C2">
        <w:rPr>
          <w:b/>
          <w:bCs/>
          <w:sz w:val="24"/>
          <w:szCs w:val="24"/>
        </w:rPr>
        <w:t xml:space="preserve">Článok </w:t>
      </w:r>
      <w:r>
        <w:rPr>
          <w:b/>
          <w:bCs/>
          <w:sz w:val="24"/>
          <w:szCs w:val="24"/>
        </w:rPr>
        <w:t>II.</w:t>
      </w:r>
      <w:r w:rsidRPr="007F60C2">
        <w:rPr>
          <w:b/>
          <w:bCs/>
          <w:sz w:val="24"/>
          <w:szCs w:val="24"/>
        </w:rPr>
        <w:t>, §</w:t>
      </w:r>
      <w:r>
        <w:rPr>
          <w:b/>
          <w:bCs/>
          <w:sz w:val="24"/>
          <w:szCs w:val="24"/>
        </w:rPr>
        <w:t xml:space="preserve"> 4</w:t>
      </w:r>
      <w:r w:rsidRPr="007F60C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sa za odsek 7 dopĺňa odsek 8 v znení:</w:t>
      </w:r>
    </w:p>
    <w:p w:rsidR="007F60C2" w:rsidRDefault="007F60C2" w:rsidP="007C74C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sz w:val="24"/>
          <w:szCs w:val="24"/>
        </w:rPr>
      </w:pPr>
      <w:r w:rsidRPr="00E20E49">
        <w:rPr>
          <w:bCs/>
          <w:sz w:val="24"/>
          <w:szCs w:val="24"/>
        </w:rPr>
        <w:t>Finančné</w:t>
      </w:r>
      <w:r>
        <w:rPr>
          <w:bCs/>
          <w:sz w:val="24"/>
          <w:szCs w:val="24"/>
        </w:rPr>
        <w:t xml:space="preserve"> </w:t>
      </w:r>
      <w:r w:rsidRPr="00E20E49">
        <w:rPr>
          <w:bCs/>
          <w:sz w:val="24"/>
          <w:szCs w:val="24"/>
        </w:rPr>
        <w:t xml:space="preserve">prostriedky na dieťa / žiaka sa poskytujú v </w:t>
      </w:r>
      <w:r w:rsidR="007C74CD" w:rsidRPr="007C74CD">
        <w:rPr>
          <w:bCs/>
          <w:sz w:val="24"/>
          <w:szCs w:val="24"/>
        </w:rPr>
        <w:t>celých eurách zaokrúhlene smerom nahor.</w:t>
      </w:r>
    </w:p>
    <w:p w:rsidR="00D440D5" w:rsidRPr="007E2DB8" w:rsidRDefault="00D440D5" w:rsidP="00FC65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B636E" w:rsidRPr="007E2DB8" w:rsidRDefault="000A1B9C" w:rsidP="00107F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  <w:szCs w:val="24"/>
        </w:rPr>
      </w:pPr>
      <w:r w:rsidRPr="007E2DB8">
        <w:rPr>
          <w:b/>
          <w:sz w:val="24"/>
          <w:szCs w:val="24"/>
        </w:rPr>
        <w:t>Príloha 1 k </w:t>
      </w:r>
      <w:r w:rsidRPr="00D440D5">
        <w:rPr>
          <w:b/>
          <w:bCs/>
          <w:sz w:val="24"/>
          <w:szCs w:val="24"/>
        </w:rPr>
        <w:t>VZN</w:t>
      </w:r>
      <w:r w:rsidRPr="007E2DB8">
        <w:rPr>
          <w:b/>
          <w:sz w:val="24"/>
          <w:szCs w:val="24"/>
        </w:rPr>
        <w:t xml:space="preserve"> </w:t>
      </w:r>
      <w:r w:rsidR="007E56C4">
        <w:rPr>
          <w:sz w:val="24"/>
          <w:szCs w:val="24"/>
        </w:rPr>
        <w:t>sa mení</w:t>
      </w:r>
      <w:r w:rsidR="00AB636E" w:rsidRPr="007E2DB8">
        <w:rPr>
          <w:sz w:val="24"/>
          <w:szCs w:val="24"/>
        </w:rPr>
        <w:t xml:space="preserve"> takto:</w:t>
      </w:r>
    </w:p>
    <w:p w:rsidR="00FE7053" w:rsidRPr="007E2DB8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prevádzku a mzdy na dieťa / žiaka v členení podľa typu zriaďovateľa na rok </w:t>
      </w:r>
      <w:r w:rsidR="00C14EC1" w:rsidRPr="007E2DB8">
        <w:rPr>
          <w:b/>
          <w:bCs/>
          <w:sz w:val="24"/>
          <w:szCs w:val="24"/>
        </w:rPr>
        <w:t>201</w:t>
      </w:r>
      <w:r w:rsidR="007F60C2">
        <w:rPr>
          <w:b/>
          <w:bCs/>
          <w:sz w:val="24"/>
          <w:szCs w:val="24"/>
        </w:rPr>
        <w:t>8</w:t>
      </w:r>
      <w:r w:rsidR="00EE06E6" w:rsidRPr="007E2DB8">
        <w:rPr>
          <w:b/>
          <w:bCs/>
          <w:sz w:val="24"/>
          <w:szCs w:val="24"/>
        </w:rPr>
        <w:t>.</w:t>
      </w:r>
    </w:p>
    <w:p w:rsidR="00FE7053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3897"/>
      </w:tblGrid>
      <w:tr w:rsidR="007F3474" w:rsidRPr="00F373D0" w:rsidTr="00505AD4">
        <w:trPr>
          <w:trHeight w:val="571"/>
        </w:trPr>
        <w:tc>
          <w:tcPr>
            <w:tcW w:w="5315" w:type="dxa"/>
            <w:shd w:val="clear" w:color="auto" w:fill="D9D9D9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Školy a školské zariadenia v zriaďovateľskej pôsobnosti obce </w:t>
            </w:r>
            <w:r>
              <w:rPr>
                <w:b/>
                <w:sz w:val="22"/>
                <w:szCs w:val="22"/>
              </w:rPr>
              <w:t>Dravce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Výška príspevku na mzdy a prevádzku </w:t>
            </w:r>
          </w:p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na dieťa / žiaka </w:t>
            </w:r>
            <w:r w:rsidR="00963943">
              <w:rPr>
                <w:b/>
                <w:sz w:val="22"/>
                <w:szCs w:val="22"/>
              </w:rPr>
              <w:t>/ rok</w:t>
            </w:r>
          </w:p>
          <w:p w:rsidR="007F3474" w:rsidRPr="00F373D0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 €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Materská škola, </w:t>
            </w:r>
            <w:r>
              <w:rPr>
                <w:sz w:val="22"/>
                <w:szCs w:val="22"/>
              </w:rPr>
              <w:t>Dravce 73</w:t>
            </w:r>
            <w:r w:rsidRPr="00F373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Dravce</w:t>
            </w:r>
          </w:p>
        </w:tc>
        <w:tc>
          <w:tcPr>
            <w:tcW w:w="3897" w:type="dxa"/>
            <w:vAlign w:val="center"/>
          </w:tcPr>
          <w:p w:rsidR="007F3474" w:rsidRPr="00F373D0" w:rsidRDefault="007F60C2" w:rsidP="003C2A4B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3C2A4B">
              <w:rPr>
                <w:b/>
                <w:sz w:val="22"/>
                <w:szCs w:val="22"/>
              </w:rPr>
              <w:t>704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Školský klub detí pri Základnej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7C74CD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Školská jedáleň a  školská jedáleň pri </w:t>
            </w:r>
            <w:r>
              <w:rPr>
                <w:sz w:val="22"/>
                <w:szCs w:val="22"/>
              </w:rPr>
              <w:t>Materskej</w:t>
            </w:r>
            <w:r w:rsidRPr="00F373D0">
              <w:rPr>
                <w:sz w:val="22"/>
                <w:szCs w:val="22"/>
              </w:rPr>
              <w:t xml:space="preserve">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7C74CD" w:rsidP="003C2A4B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C2A4B">
              <w:rPr>
                <w:b/>
                <w:sz w:val="22"/>
                <w:szCs w:val="22"/>
              </w:rPr>
              <w:t>37</w:t>
            </w:r>
            <w:bookmarkStart w:id="0" w:name="_GoBack"/>
            <w:bookmarkEnd w:id="0"/>
          </w:p>
        </w:tc>
      </w:tr>
    </w:tbl>
    <w:p w:rsidR="007F3474" w:rsidRDefault="007F3474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záujmové vzdelávanie detí </w:t>
      </w:r>
      <w:r w:rsidR="00236C82">
        <w:rPr>
          <w:b/>
          <w:bCs/>
          <w:sz w:val="24"/>
          <w:szCs w:val="24"/>
        </w:rPr>
        <w:t xml:space="preserve">/ žiakov </w:t>
      </w:r>
      <w:r w:rsidRPr="007E2DB8">
        <w:rPr>
          <w:b/>
          <w:bCs/>
          <w:sz w:val="24"/>
          <w:szCs w:val="24"/>
        </w:rPr>
        <w:t xml:space="preserve">mimo územia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>.</w:t>
      </w:r>
    </w:p>
    <w:p w:rsidR="00FE7053" w:rsidRPr="007E2DB8" w:rsidRDefault="00FE7053" w:rsidP="00FC65E2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FE7053" w:rsidRPr="007E2DB8" w:rsidRDefault="00FE7053" w:rsidP="00D31AF5">
      <w:pPr>
        <w:spacing w:line="276" w:lineRule="auto"/>
        <w:ind w:left="426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>Na jedno dieťa, ktoré je žiakom CVČ</w:t>
      </w:r>
      <w:r w:rsidR="007C74CD">
        <w:rPr>
          <w:bCs/>
          <w:sz w:val="24"/>
          <w:szCs w:val="24"/>
        </w:rPr>
        <w:t>,</w:t>
      </w:r>
      <w:r w:rsidRPr="007E2DB8">
        <w:rPr>
          <w:bCs/>
          <w:sz w:val="24"/>
          <w:szCs w:val="24"/>
        </w:rPr>
        <w:t xml:space="preserve"> sa pre rok </w:t>
      </w:r>
      <w:r w:rsidR="00C14EC1" w:rsidRPr="007E2DB8">
        <w:rPr>
          <w:bCs/>
          <w:sz w:val="24"/>
          <w:szCs w:val="24"/>
        </w:rPr>
        <w:t>201</w:t>
      </w:r>
      <w:r w:rsidR="007C74CD">
        <w:rPr>
          <w:bCs/>
          <w:sz w:val="24"/>
          <w:szCs w:val="24"/>
        </w:rPr>
        <w:t>8</w:t>
      </w:r>
      <w:r w:rsidR="00C14EC1" w:rsidRPr="007E2DB8">
        <w:rPr>
          <w:bCs/>
          <w:sz w:val="24"/>
          <w:szCs w:val="24"/>
        </w:rPr>
        <w:t xml:space="preserve"> </w:t>
      </w:r>
      <w:r w:rsidRPr="007E2DB8">
        <w:rPr>
          <w:bCs/>
          <w:sz w:val="24"/>
          <w:szCs w:val="24"/>
        </w:rPr>
        <w:t xml:space="preserve">stanovuje príspevok vo výške </w:t>
      </w:r>
      <w:r w:rsidR="007C74CD">
        <w:rPr>
          <w:b/>
          <w:sz w:val="24"/>
          <w:szCs w:val="24"/>
        </w:rPr>
        <w:t>4</w:t>
      </w:r>
      <w:r w:rsidR="007E56C4" w:rsidRPr="007E56C4">
        <w:rPr>
          <w:b/>
          <w:bCs/>
          <w:sz w:val="24"/>
          <w:szCs w:val="24"/>
        </w:rPr>
        <w:t xml:space="preserve"> € </w:t>
      </w:r>
      <w:r w:rsidRPr="007E56C4">
        <w:rPr>
          <w:b/>
          <w:bCs/>
          <w:sz w:val="24"/>
          <w:szCs w:val="24"/>
        </w:rPr>
        <w:t>/ mesiac.</w:t>
      </w:r>
      <w:r w:rsidRPr="007E2DB8">
        <w:rPr>
          <w:bCs/>
          <w:sz w:val="24"/>
          <w:szCs w:val="24"/>
        </w:rPr>
        <w:t xml:space="preserve"> </w:t>
      </w:r>
    </w:p>
    <w:p w:rsidR="009D4F13" w:rsidRDefault="009D4F13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7F3474" w:rsidRDefault="007F347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DRUHÁ ČASŤ - Záverečné ustanovenia</w:t>
      </w:r>
    </w:p>
    <w:p w:rsidR="00AB636E" w:rsidRPr="007E2DB8" w:rsidRDefault="00AB636E" w:rsidP="00FC65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E06E6" w:rsidRPr="007E2DB8" w:rsidRDefault="00AB636E" w:rsidP="00B17E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color w:val="000000"/>
          <w:sz w:val="24"/>
          <w:szCs w:val="24"/>
        </w:rPr>
        <w:t xml:space="preserve">Toto </w:t>
      </w:r>
      <w:r w:rsidR="00D440D5">
        <w:rPr>
          <w:color w:val="000000"/>
          <w:sz w:val="24"/>
          <w:szCs w:val="24"/>
        </w:rPr>
        <w:t>nariadenie</w:t>
      </w:r>
      <w:r w:rsidRPr="007E2DB8">
        <w:rPr>
          <w:color w:val="000000"/>
          <w:sz w:val="24"/>
          <w:szCs w:val="24"/>
        </w:rPr>
        <w:t xml:space="preserve"> bolo schválené Obecným zastupiteľstvom obce </w:t>
      </w:r>
      <w:r w:rsidR="004F3EBB">
        <w:rPr>
          <w:color w:val="000000"/>
          <w:sz w:val="24"/>
          <w:szCs w:val="24"/>
        </w:rPr>
        <w:t>Dravce</w:t>
      </w:r>
      <w:r w:rsidRPr="007E2DB8">
        <w:rPr>
          <w:color w:val="000000"/>
          <w:sz w:val="24"/>
          <w:szCs w:val="24"/>
        </w:rPr>
        <w:t xml:space="preserve"> dňa</w:t>
      </w:r>
      <w:r w:rsidR="001B3119">
        <w:rPr>
          <w:color w:val="000000"/>
          <w:sz w:val="24"/>
          <w:szCs w:val="24"/>
        </w:rPr>
        <w:t xml:space="preserve"> </w:t>
      </w:r>
      <w:r w:rsidR="007C74CD">
        <w:rPr>
          <w:color w:val="000000"/>
          <w:sz w:val="24"/>
          <w:szCs w:val="24"/>
        </w:rPr>
        <w:t>............................</w:t>
      </w:r>
      <w:r w:rsidRPr="007E2DB8">
        <w:rPr>
          <w:color w:val="000000"/>
          <w:sz w:val="24"/>
          <w:szCs w:val="24"/>
        </w:rPr>
        <w:t xml:space="preserve"> uznesením číslo </w:t>
      </w:r>
      <w:r w:rsidR="007C74CD">
        <w:rPr>
          <w:color w:val="000000"/>
          <w:sz w:val="24"/>
          <w:szCs w:val="24"/>
        </w:rPr>
        <w:t>......................</w:t>
      </w:r>
      <w:r w:rsidR="0070610B">
        <w:rPr>
          <w:color w:val="000000"/>
          <w:sz w:val="24"/>
          <w:szCs w:val="24"/>
        </w:rPr>
        <w:t>.</w:t>
      </w:r>
    </w:p>
    <w:p w:rsidR="00202A21" w:rsidRDefault="007C74CD" w:rsidP="006635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C74CD">
        <w:rPr>
          <w:bCs/>
          <w:sz w:val="24"/>
          <w:szCs w:val="24"/>
        </w:rPr>
        <w:t xml:space="preserve">Toto nariadenie nadobúda platnosť pätnástym dňom od jeho vyvesenia na úradnej tabuli obce </w:t>
      </w:r>
      <w:r>
        <w:rPr>
          <w:bCs/>
          <w:sz w:val="24"/>
          <w:szCs w:val="24"/>
        </w:rPr>
        <w:t>Dravce</w:t>
      </w:r>
      <w:r w:rsidRPr="007C74CD">
        <w:rPr>
          <w:bCs/>
          <w:sz w:val="24"/>
          <w:szCs w:val="24"/>
        </w:rPr>
        <w:t xml:space="preserve"> a účinnosť 1. januára 2018.</w:t>
      </w:r>
    </w:p>
    <w:p w:rsidR="007C74CD" w:rsidRDefault="007C74CD" w:rsidP="007C74CD">
      <w:pPr>
        <w:autoSpaceDE w:val="0"/>
        <w:autoSpaceDN w:val="0"/>
        <w:adjustRightInd w:val="0"/>
        <w:spacing w:line="276" w:lineRule="auto"/>
        <w:ind w:left="397"/>
        <w:jc w:val="both"/>
        <w:rPr>
          <w:bCs/>
          <w:sz w:val="24"/>
          <w:szCs w:val="24"/>
        </w:rPr>
      </w:pPr>
    </w:p>
    <w:p w:rsidR="000C7DE4" w:rsidRPr="007E2DB8" w:rsidRDefault="000C7DE4" w:rsidP="00B17E59">
      <w:pPr>
        <w:spacing w:line="276" w:lineRule="auto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>V</w:t>
      </w:r>
      <w:r w:rsidR="00C17F4B" w:rsidRPr="007E2DB8">
        <w:rPr>
          <w:bCs/>
          <w:sz w:val="24"/>
          <w:szCs w:val="24"/>
        </w:rPr>
        <w:t> </w:t>
      </w:r>
      <w:r w:rsidR="004F3EBB">
        <w:rPr>
          <w:bCs/>
          <w:sz w:val="24"/>
          <w:szCs w:val="24"/>
        </w:rPr>
        <w:t>Dravciach</w:t>
      </w:r>
      <w:r w:rsidR="00FE655A" w:rsidRPr="007E2DB8">
        <w:rPr>
          <w:bCs/>
          <w:sz w:val="24"/>
          <w:szCs w:val="24"/>
        </w:rPr>
        <w:t>,</w:t>
      </w:r>
      <w:r w:rsidR="00B731FA" w:rsidRPr="007E2DB8">
        <w:rPr>
          <w:bCs/>
          <w:sz w:val="24"/>
          <w:szCs w:val="24"/>
        </w:rPr>
        <w:t xml:space="preserve"> dňa </w:t>
      </w:r>
      <w:r w:rsidR="007C74CD">
        <w:rPr>
          <w:bCs/>
          <w:sz w:val="24"/>
          <w:szCs w:val="24"/>
        </w:rPr>
        <w:t>...................................</w:t>
      </w:r>
    </w:p>
    <w:p w:rsidR="00CC2ECA" w:rsidRPr="007E2DB8" w:rsidRDefault="00C17F4B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</w:p>
    <w:p w:rsidR="00FC65E2" w:rsidRPr="007E2DB8" w:rsidRDefault="00E94359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</w:p>
    <w:p w:rsidR="00C17F4B" w:rsidRPr="007E2DB8" w:rsidRDefault="00CC2ECA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C17F4B" w:rsidRPr="007E2DB8">
        <w:tab/>
      </w:r>
      <w:r w:rsidR="00C17F4B" w:rsidRPr="007E2DB8">
        <w:tab/>
        <w:t>...................................................................</w:t>
      </w:r>
    </w:p>
    <w:p w:rsidR="00982E5D" w:rsidRPr="007E2DB8" w:rsidRDefault="00C17F4B" w:rsidP="00FC65E2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4F3EBB">
        <w:t>Peter Faltin</w:t>
      </w:r>
      <w:r w:rsidRPr="007E2DB8">
        <w:t>, starosta obce</w:t>
      </w:r>
    </w:p>
    <w:sectPr w:rsidR="00982E5D" w:rsidRPr="007E2DB8" w:rsidSect="003A08DD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EA" w:rsidRDefault="00CD65EA">
      <w:r>
        <w:separator/>
      </w:r>
    </w:p>
  </w:endnote>
  <w:endnote w:type="continuationSeparator" w:id="0">
    <w:p w:rsidR="00CD65EA" w:rsidRDefault="00C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2B7FAE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2B7FAE" w:rsidRPr="000541AB">
      <w:rPr>
        <w:sz w:val="18"/>
        <w:szCs w:val="18"/>
      </w:rPr>
      <w:fldChar w:fldCharType="separate"/>
    </w:r>
    <w:r w:rsidR="003C2A4B">
      <w:rPr>
        <w:noProof/>
        <w:sz w:val="18"/>
        <w:szCs w:val="18"/>
      </w:rPr>
      <w:t>3</w:t>
    </w:r>
    <w:r w:rsidR="002B7FAE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2B7FAE" w:rsidRPr="000541AB">
      <w:rPr>
        <w:sz w:val="18"/>
        <w:szCs w:val="18"/>
      </w:rPr>
      <w:fldChar w:fldCharType="separate"/>
    </w:r>
    <w:r w:rsidR="003C2A4B">
      <w:rPr>
        <w:noProof/>
        <w:sz w:val="18"/>
        <w:szCs w:val="18"/>
      </w:rPr>
      <w:t>3</w:t>
    </w:r>
    <w:r w:rsidR="002B7FAE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EA" w:rsidRDefault="00CD65EA">
      <w:r>
        <w:separator/>
      </w:r>
    </w:p>
  </w:footnote>
  <w:footnote w:type="continuationSeparator" w:id="0">
    <w:p w:rsidR="00CD65EA" w:rsidRDefault="00CD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79" w:rsidRPr="00DC4879" w:rsidRDefault="00DC4879" w:rsidP="00DC4879">
    <w:pPr>
      <w:pStyle w:val="Hlavika"/>
      <w:jc w:val="right"/>
      <w:rPr>
        <w:b/>
        <w:color w:val="FF0000"/>
        <w:sz w:val="28"/>
        <w:szCs w:val="28"/>
      </w:rPr>
    </w:pPr>
    <w:r w:rsidRPr="00DC4879">
      <w:rPr>
        <w:b/>
        <w:color w:val="FF0000"/>
        <w:sz w:val="28"/>
        <w:szCs w:val="28"/>
      </w:rPr>
      <w:t>NÁVRH VZN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B94622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C08D9"/>
    <w:multiLevelType w:val="hybridMultilevel"/>
    <w:tmpl w:val="547C72B0"/>
    <w:lvl w:ilvl="0" w:tplc="041B0015">
      <w:start w:val="1"/>
      <w:numFmt w:val="upperLetter"/>
      <w:lvlText w:val="%1."/>
      <w:lvlJc w:val="left"/>
      <w:pPr>
        <w:ind w:left="111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3D4CDD"/>
    <w:multiLevelType w:val="hybridMultilevel"/>
    <w:tmpl w:val="2AFE9554"/>
    <w:lvl w:ilvl="0" w:tplc="35BA93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A24F4"/>
    <w:multiLevelType w:val="hybridMultilevel"/>
    <w:tmpl w:val="EA50C6FA"/>
    <w:lvl w:ilvl="0" w:tplc="F740ECCE">
      <w:start w:val="1"/>
      <w:numFmt w:val="upperLetter"/>
      <w:lvlText w:val="%1."/>
      <w:lvlJc w:val="left"/>
      <w:pPr>
        <w:ind w:left="1117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4A64C1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6B470D"/>
    <w:multiLevelType w:val="hybridMultilevel"/>
    <w:tmpl w:val="AB4856A8"/>
    <w:lvl w:ilvl="0" w:tplc="377A8BB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F91E58"/>
    <w:multiLevelType w:val="hybridMultilevel"/>
    <w:tmpl w:val="71FE9B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72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393C8F"/>
    <w:multiLevelType w:val="hybridMultilevel"/>
    <w:tmpl w:val="F49E02BC"/>
    <w:lvl w:ilvl="0" w:tplc="256C141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5B1A"/>
    <w:multiLevelType w:val="hybridMultilevel"/>
    <w:tmpl w:val="8EA6D96E"/>
    <w:lvl w:ilvl="0" w:tplc="1A904B4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B351F2D"/>
    <w:multiLevelType w:val="hybridMultilevel"/>
    <w:tmpl w:val="6540A466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42D40"/>
    <w:rsid w:val="00052367"/>
    <w:rsid w:val="000541AB"/>
    <w:rsid w:val="00063633"/>
    <w:rsid w:val="00074046"/>
    <w:rsid w:val="00076009"/>
    <w:rsid w:val="000778CF"/>
    <w:rsid w:val="0008465B"/>
    <w:rsid w:val="00086C8C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07F69"/>
    <w:rsid w:val="00115A99"/>
    <w:rsid w:val="00123486"/>
    <w:rsid w:val="00124882"/>
    <w:rsid w:val="00127111"/>
    <w:rsid w:val="00147EF4"/>
    <w:rsid w:val="00150977"/>
    <w:rsid w:val="0015267F"/>
    <w:rsid w:val="00174149"/>
    <w:rsid w:val="00174E89"/>
    <w:rsid w:val="00176F1F"/>
    <w:rsid w:val="00196E18"/>
    <w:rsid w:val="001A4E93"/>
    <w:rsid w:val="001B3119"/>
    <w:rsid w:val="001B51D5"/>
    <w:rsid w:val="001D02CF"/>
    <w:rsid w:val="001F1B2C"/>
    <w:rsid w:val="001F27F9"/>
    <w:rsid w:val="00202A21"/>
    <w:rsid w:val="002055C6"/>
    <w:rsid w:val="00207163"/>
    <w:rsid w:val="00211DDD"/>
    <w:rsid w:val="00220835"/>
    <w:rsid w:val="002301A3"/>
    <w:rsid w:val="00230664"/>
    <w:rsid w:val="00234969"/>
    <w:rsid w:val="00235AAD"/>
    <w:rsid w:val="00236C82"/>
    <w:rsid w:val="00236DDD"/>
    <w:rsid w:val="002421AA"/>
    <w:rsid w:val="0025048E"/>
    <w:rsid w:val="002505C3"/>
    <w:rsid w:val="00251F52"/>
    <w:rsid w:val="002525BC"/>
    <w:rsid w:val="002532E6"/>
    <w:rsid w:val="002547BC"/>
    <w:rsid w:val="00257DA3"/>
    <w:rsid w:val="0027249D"/>
    <w:rsid w:val="002B238C"/>
    <w:rsid w:val="002B7FAE"/>
    <w:rsid w:val="002D55C5"/>
    <w:rsid w:val="002E3F7A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86D40"/>
    <w:rsid w:val="00391709"/>
    <w:rsid w:val="003A08DD"/>
    <w:rsid w:val="003A7264"/>
    <w:rsid w:val="003B1077"/>
    <w:rsid w:val="003B5E8D"/>
    <w:rsid w:val="003C1F9D"/>
    <w:rsid w:val="003C2A4B"/>
    <w:rsid w:val="003D2D6A"/>
    <w:rsid w:val="003D50E3"/>
    <w:rsid w:val="003E2D9E"/>
    <w:rsid w:val="003E6FA4"/>
    <w:rsid w:val="003E73DA"/>
    <w:rsid w:val="003F4CEE"/>
    <w:rsid w:val="003F6E4A"/>
    <w:rsid w:val="004021CC"/>
    <w:rsid w:val="00403F3B"/>
    <w:rsid w:val="004125F8"/>
    <w:rsid w:val="0042356A"/>
    <w:rsid w:val="0044681B"/>
    <w:rsid w:val="00455F38"/>
    <w:rsid w:val="0045630D"/>
    <w:rsid w:val="00462BDC"/>
    <w:rsid w:val="00470773"/>
    <w:rsid w:val="00472D45"/>
    <w:rsid w:val="004732B4"/>
    <w:rsid w:val="00481232"/>
    <w:rsid w:val="004815B8"/>
    <w:rsid w:val="00487484"/>
    <w:rsid w:val="00491089"/>
    <w:rsid w:val="00491A36"/>
    <w:rsid w:val="004A23CD"/>
    <w:rsid w:val="004C326E"/>
    <w:rsid w:val="004C4227"/>
    <w:rsid w:val="004C59D7"/>
    <w:rsid w:val="004D01CC"/>
    <w:rsid w:val="004D6E49"/>
    <w:rsid w:val="004D7FBB"/>
    <w:rsid w:val="004F3EBB"/>
    <w:rsid w:val="00511AF3"/>
    <w:rsid w:val="00514DC2"/>
    <w:rsid w:val="005244B2"/>
    <w:rsid w:val="00533AF7"/>
    <w:rsid w:val="00541A7E"/>
    <w:rsid w:val="00561131"/>
    <w:rsid w:val="00581FEE"/>
    <w:rsid w:val="0059661D"/>
    <w:rsid w:val="005A1360"/>
    <w:rsid w:val="005A7C9C"/>
    <w:rsid w:val="005B244B"/>
    <w:rsid w:val="005C03B7"/>
    <w:rsid w:val="005C4756"/>
    <w:rsid w:val="005D2AAD"/>
    <w:rsid w:val="005F1D13"/>
    <w:rsid w:val="005F4F92"/>
    <w:rsid w:val="005F7D6A"/>
    <w:rsid w:val="00611884"/>
    <w:rsid w:val="0061310C"/>
    <w:rsid w:val="006324C1"/>
    <w:rsid w:val="006514F4"/>
    <w:rsid w:val="006560AD"/>
    <w:rsid w:val="00671F39"/>
    <w:rsid w:val="00684471"/>
    <w:rsid w:val="0068729D"/>
    <w:rsid w:val="0069329E"/>
    <w:rsid w:val="006B27F9"/>
    <w:rsid w:val="006B4C41"/>
    <w:rsid w:val="006D61C9"/>
    <w:rsid w:val="006E112A"/>
    <w:rsid w:val="006E754D"/>
    <w:rsid w:val="006F061C"/>
    <w:rsid w:val="006F78E4"/>
    <w:rsid w:val="00705764"/>
    <w:rsid w:val="0070610B"/>
    <w:rsid w:val="0071201A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2DE"/>
    <w:rsid w:val="007938F4"/>
    <w:rsid w:val="00794E8D"/>
    <w:rsid w:val="007A13C4"/>
    <w:rsid w:val="007C74CD"/>
    <w:rsid w:val="007D42AE"/>
    <w:rsid w:val="007D6B80"/>
    <w:rsid w:val="007E2DB8"/>
    <w:rsid w:val="007E56C4"/>
    <w:rsid w:val="007F3474"/>
    <w:rsid w:val="007F60C2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27DC"/>
    <w:rsid w:val="009044BF"/>
    <w:rsid w:val="00915FE5"/>
    <w:rsid w:val="009160DE"/>
    <w:rsid w:val="00916A21"/>
    <w:rsid w:val="00923191"/>
    <w:rsid w:val="00930A42"/>
    <w:rsid w:val="00942249"/>
    <w:rsid w:val="009540BC"/>
    <w:rsid w:val="009603E5"/>
    <w:rsid w:val="00963943"/>
    <w:rsid w:val="00975472"/>
    <w:rsid w:val="009809EE"/>
    <w:rsid w:val="00982E5D"/>
    <w:rsid w:val="00983B7D"/>
    <w:rsid w:val="00991AB2"/>
    <w:rsid w:val="009A7A46"/>
    <w:rsid w:val="009C0F44"/>
    <w:rsid w:val="009C7D15"/>
    <w:rsid w:val="009D2B57"/>
    <w:rsid w:val="009D4F13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96DC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2B88"/>
    <w:rsid w:val="00B13502"/>
    <w:rsid w:val="00B17E59"/>
    <w:rsid w:val="00B34487"/>
    <w:rsid w:val="00B3582D"/>
    <w:rsid w:val="00B4416E"/>
    <w:rsid w:val="00B46BD2"/>
    <w:rsid w:val="00B50859"/>
    <w:rsid w:val="00B51888"/>
    <w:rsid w:val="00B67C72"/>
    <w:rsid w:val="00B67FC9"/>
    <w:rsid w:val="00B7018C"/>
    <w:rsid w:val="00B731FA"/>
    <w:rsid w:val="00B75712"/>
    <w:rsid w:val="00B81624"/>
    <w:rsid w:val="00B81FBF"/>
    <w:rsid w:val="00B82FA1"/>
    <w:rsid w:val="00B84724"/>
    <w:rsid w:val="00B95C73"/>
    <w:rsid w:val="00BA76F0"/>
    <w:rsid w:val="00BA7738"/>
    <w:rsid w:val="00BB1572"/>
    <w:rsid w:val="00BC2BC4"/>
    <w:rsid w:val="00BC35F6"/>
    <w:rsid w:val="00BD3C34"/>
    <w:rsid w:val="00C00179"/>
    <w:rsid w:val="00C021DE"/>
    <w:rsid w:val="00C14EC1"/>
    <w:rsid w:val="00C17F4B"/>
    <w:rsid w:val="00C2086C"/>
    <w:rsid w:val="00C22923"/>
    <w:rsid w:val="00C24658"/>
    <w:rsid w:val="00C5196B"/>
    <w:rsid w:val="00C5782C"/>
    <w:rsid w:val="00C71A36"/>
    <w:rsid w:val="00C8391E"/>
    <w:rsid w:val="00C84F0F"/>
    <w:rsid w:val="00C851C8"/>
    <w:rsid w:val="00C91855"/>
    <w:rsid w:val="00C92CFE"/>
    <w:rsid w:val="00CA598C"/>
    <w:rsid w:val="00CA6F62"/>
    <w:rsid w:val="00CA7C76"/>
    <w:rsid w:val="00CC0723"/>
    <w:rsid w:val="00CC2ECA"/>
    <w:rsid w:val="00CC7745"/>
    <w:rsid w:val="00CD2E09"/>
    <w:rsid w:val="00CD65EA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1AF5"/>
    <w:rsid w:val="00D3346F"/>
    <w:rsid w:val="00D440D5"/>
    <w:rsid w:val="00D53367"/>
    <w:rsid w:val="00D53A4D"/>
    <w:rsid w:val="00D63244"/>
    <w:rsid w:val="00D65934"/>
    <w:rsid w:val="00D76A95"/>
    <w:rsid w:val="00D776CC"/>
    <w:rsid w:val="00D85832"/>
    <w:rsid w:val="00D911A6"/>
    <w:rsid w:val="00DC4879"/>
    <w:rsid w:val="00DE1457"/>
    <w:rsid w:val="00DE6E79"/>
    <w:rsid w:val="00DF15E7"/>
    <w:rsid w:val="00E01208"/>
    <w:rsid w:val="00E138EB"/>
    <w:rsid w:val="00E20E49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D4448"/>
    <w:rsid w:val="00EE06E6"/>
    <w:rsid w:val="00EF45D7"/>
    <w:rsid w:val="00F04981"/>
    <w:rsid w:val="00F04992"/>
    <w:rsid w:val="00F07EA6"/>
    <w:rsid w:val="00F12FCA"/>
    <w:rsid w:val="00F2175C"/>
    <w:rsid w:val="00F237B9"/>
    <w:rsid w:val="00F258AF"/>
    <w:rsid w:val="00F35CCC"/>
    <w:rsid w:val="00F373D0"/>
    <w:rsid w:val="00F41330"/>
    <w:rsid w:val="00F457B9"/>
    <w:rsid w:val="00F578B6"/>
    <w:rsid w:val="00F60E43"/>
    <w:rsid w:val="00F9343D"/>
    <w:rsid w:val="00FA43A7"/>
    <w:rsid w:val="00FA7A87"/>
    <w:rsid w:val="00FB271B"/>
    <w:rsid w:val="00FB5505"/>
    <w:rsid w:val="00FC1AEE"/>
    <w:rsid w:val="00FC3FBB"/>
    <w:rsid w:val="00FC65E2"/>
    <w:rsid w:val="00FD07B5"/>
    <w:rsid w:val="00FD1A3B"/>
    <w:rsid w:val="00FD67ED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1DEAF8-8420-4A6B-A0FD-D6475ED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7247-8D00-4609-92B9-153678E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Bajtošová</dc:creator>
  <cp:lastModifiedBy>BAŠISTOVÁ Adriana</cp:lastModifiedBy>
  <cp:revision>11</cp:revision>
  <cp:lastPrinted>2016-12-20T08:00:00Z</cp:lastPrinted>
  <dcterms:created xsi:type="dcterms:W3CDTF">2017-11-28T17:52:00Z</dcterms:created>
  <dcterms:modified xsi:type="dcterms:W3CDTF">2017-11-30T06:37:00Z</dcterms:modified>
</cp:coreProperties>
</file>