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4BF" w:rsidRPr="00A26786" w:rsidRDefault="009044BF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pPr w:leftFromText="141" w:rightFromText="141" w:vertAnchor="page" w:horzAnchor="margin" w:tblpY="1598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1029"/>
        <w:gridCol w:w="2027"/>
        <w:gridCol w:w="2690"/>
        <w:gridCol w:w="2264"/>
      </w:tblGrid>
      <w:tr w:rsidR="00CF1656" w:rsidRPr="00A26786" w:rsidTr="008C1CE2">
        <w:trPr>
          <w:trHeight w:val="817"/>
        </w:trPr>
        <w:tc>
          <w:tcPr>
            <w:tcW w:w="13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1656" w:rsidRPr="00A26786" w:rsidRDefault="00D87D54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kt2" o:spid="_x0000_s1027" type="#_x0000_t75" style="position:absolute;left:0;text-align:left;margin-left:7.55pt;margin-top:3.4pt;width:54.8pt;height:63pt;z-index:-251658752;visibility:visible;mso-position-horizontal-relative:page;mso-position-vertical-relative:page" wrapcoords="-296 0 -296 21343 21600 21343 21600 0 -296 0">
                  <v:imagedata r:id="rId7" o:title=""/>
                  <w10:wrap type="tight" anchorx="page" anchory="page"/>
                </v:shape>
                <o:OLEObject Type="Embed" ProgID="PBrush" ShapeID="Objekt2" DrawAspect="Content" ObjectID="_1573629051" r:id="rId8"/>
              </w:object>
            </w:r>
          </w:p>
        </w:tc>
        <w:tc>
          <w:tcPr>
            <w:tcW w:w="574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A26786" w:rsidRDefault="00CF1656" w:rsidP="00D6654D">
            <w:pPr>
              <w:widowControl w:val="0"/>
              <w:autoSpaceDE w:val="0"/>
              <w:autoSpaceDN w:val="0"/>
              <w:adjustRightInd w:val="0"/>
              <w:spacing w:before="60" w:after="60"/>
              <w:ind w:firstLine="62"/>
              <w:jc w:val="center"/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</w:pPr>
            <w:r w:rsidRPr="00A26786"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  <w:t xml:space="preserve">OBEC </w:t>
            </w:r>
            <w:r w:rsidR="00D6654D" w:rsidRPr="00A26786"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  <w:t>DRAVCE</w:t>
            </w:r>
            <w:r w:rsidRPr="00A26786"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  <w:t xml:space="preserve"> 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656" w:rsidRPr="00A26786" w:rsidRDefault="00CF1656" w:rsidP="0058216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A26786">
              <w:rPr>
                <w:rFonts w:ascii="Courier New" w:hAnsi="Courier New" w:cs="Courier New"/>
                <w:sz w:val="16"/>
                <w:szCs w:val="16"/>
              </w:rPr>
              <w:t xml:space="preserve">Výtlačok číslo: </w:t>
            </w:r>
            <w:r w:rsidR="0058216B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A26786">
              <w:rPr>
                <w:rFonts w:ascii="Courier New" w:hAnsi="Courier New" w:cs="Courier New"/>
                <w:sz w:val="16"/>
                <w:szCs w:val="16"/>
              </w:rPr>
              <w:t>/</w:t>
            </w:r>
            <w:r w:rsidR="0058216B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</w:tr>
      <w:tr w:rsidR="00CF1656" w:rsidRPr="00A26786" w:rsidTr="008C1CE2">
        <w:trPr>
          <w:trHeight w:val="706"/>
        </w:trPr>
        <w:tc>
          <w:tcPr>
            <w:tcW w:w="131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1656" w:rsidRPr="00A2678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ind w:firstLine="14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1656" w:rsidRPr="00A2678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ind w:firstLine="62"/>
              <w:jc w:val="center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  <w:r w:rsidRPr="00A26786">
              <w:rPr>
                <w:rFonts w:ascii="Courier New" w:hAnsi="Courier New" w:cs="Courier New"/>
                <w:b/>
                <w:bCs/>
                <w:sz w:val="32"/>
                <w:szCs w:val="32"/>
              </w:rPr>
              <w:t>Všeobecne záväzné nariadenie</w:t>
            </w:r>
          </w:p>
          <w:p w:rsidR="00CF1656" w:rsidRPr="00A26786" w:rsidRDefault="00CF1656" w:rsidP="00403F3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  <w:r w:rsidRPr="00A26786">
              <w:rPr>
                <w:rFonts w:ascii="Courier New" w:hAnsi="Courier New" w:cs="Courier New"/>
                <w:b/>
                <w:bCs/>
                <w:sz w:val="32"/>
                <w:szCs w:val="32"/>
              </w:rPr>
              <w:t>(VZN</w:t>
            </w:r>
            <w:r w:rsidR="00403F3B" w:rsidRPr="00A26786">
              <w:rPr>
                <w:rFonts w:ascii="Courier New" w:hAnsi="Courier New" w:cs="Courier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656" w:rsidRPr="00A2678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26786">
              <w:rPr>
                <w:rFonts w:ascii="Courier New" w:hAnsi="Courier New" w:cs="Courier New"/>
                <w:sz w:val="18"/>
                <w:szCs w:val="18"/>
              </w:rPr>
              <w:t>Číslo nariadenia:</w:t>
            </w:r>
          </w:p>
          <w:p w:rsidR="00CF1656" w:rsidRPr="00A26786" w:rsidRDefault="00743B75" w:rsidP="00A66C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aps/>
                <w:sz w:val="28"/>
                <w:szCs w:val="28"/>
              </w:rPr>
              <w:t>3/2017</w:t>
            </w:r>
          </w:p>
        </w:tc>
      </w:tr>
      <w:tr w:rsidR="00CF1656" w:rsidRPr="00A26786" w:rsidTr="0061310C">
        <w:trPr>
          <w:trHeight w:val="2479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656" w:rsidRPr="00A26786" w:rsidRDefault="00CD2810" w:rsidP="00D6654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caps/>
              </w:rPr>
            </w:pPr>
            <w:r w:rsidRPr="00A26786">
              <w:rPr>
                <w:b/>
                <w:bCs/>
                <w:spacing w:val="22"/>
                <w:sz w:val="24"/>
                <w:szCs w:val="24"/>
              </w:rPr>
              <w:t xml:space="preserve">ktorým sa mení a dopĺňa Všeobecné záväzné nariadenie č. </w:t>
            </w:r>
            <w:r w:rsidR="00203514" w:rsidRPr="00A26786">
              <w:rPr>
                <w:b/>
                <w:bCs/>
                <w:spacing w:val="22"/>
                <w:sz w:val="24"/>
                <w:szCs w:val="24"/>
              </w:rPr>
              <w:t>3</w:t>
            </w:r>
            <w:r w:rsidR="00A66C18" w:rsidRPr="00A26786">
              <w:rPr>
                <w:b/>
                <w:bCs/>
                <w:spacing w:val="22"/>
                <w:sz w:val="24"/>
                <w:szCs w:val="24"/>
              </w:rPr>
              <w:t>/</w:t>
            </w:r>
            <w:r w:rsidRPr="00A26786">
              <w:rPr>
                <w:b/>
                <w:bCs/>
                <w:spacing w:val="22"/>
                <w:sz w:val="24"/>
                <w:szCs w:val="24"/>
              </w:rPr>
              <w:t>2014 o</w:t>
            </w:r>
            <w:r w:rsidR="009A4E2B" w:rsidRPr="00A26786">
              <w:rPr>
                <w:b/>
                <w:bCs/>
                <w:spacing w:val="22"/>
                <w:sz w:val="24"/>
                <w:szCs w:val="24"/>
              </w:rPr>
              <w:t xml:space="preserve"> miestnych daniach a </w:t>
            </w:r>
            <w:r w:rsidRPr="00A26786">
              <w:rPr>
                <w:b/>
                <w:bCs/>
                <w:spacing w:val="22"/>
                <w:sz w:val="24"/>
                <w:szCs w:val="24"/>
              </w:rPr>
              <w:t xml:space="preserve">miestnom poplatku za komunálne odpady a drobné stavebné odpady na území obce </w:t>
            </w:r>
            <w:r w:rsidR="00D6654D" w:rsidRPr="00A26786">
              <w:rPr>
                <w:b/>
                <w:bCs/>
                <w:spacing w:val="22"/>
                <w:sz w:val="24"/>
                <w:szCs w:val="24"/>
              </w:rPr>
              <w:t>Dravce</w:t>
            </w:r>
            <w:r w:rsidRPr="00A26786">
              <w:rPr>
                <w:b/>
                <w:bCs/>
                <w:spacing w:val="22"/>
                <w:sz w:val="24"/>
                <w:szCs w:val="24"/>
              </w:rPr>
              <w:t>.</w:t>
            </w:r>
          </w:p>
        </w:tc>
      </w:tr>
      <w:tr w:rsidR="008C1CE2" w:rsidRPr="00A26786" w:rsidTr="008C1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E2" w:rsidRPr="00A26786" w:rsidRDefault="008C1CE2" w:rsidP="008C1CE2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A26786">
              <w:t>Návrh VZN vyvesený / zvesený na úradnej tabuli a webe obce dňa: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E2" w:rsidRPr="00D31AF5" w:rsidRDefault="008C1CE2" w:rsidP="008C1CE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D31AF5">
              <w:rPr>
                <w:b/>
              </w:rPr>
              <w:t>2</w:t>
            </w:r>
            <w:r>
              <w:rPr>
                <w:b/>
              </w:rPr>
              <w:t>8</w:t>
            </w:r>
            <w:r w:rsidRPr="00D31AF5">
              <w:rPr>
                <w:b/>
              </w:rPr>
              <w:t>.11.201</w:t>
            </w:r>
            <w:r>
              <w:rPr>
                <w:b/>
              </w:rPr>
              <w:t>7</w:t>
            </w:r>
            <w:r w:rsidRPr="00D31AF5">
              <w:rPr>
                <w:b/>
              </w:rPr>
              <w:t xml:space="preserve"> / 1</w:t>
            </w:r>
            <w:r>
              <w:rPr>
                <w:b/>
              </w:rPr>
              <w:t>4</w:t>
            </w:r>
            <w:r w:rsidRPr="00D31AF5">
              <w:rPr>
                <w:b/>
              </w:rPr>
              <w:t>.12.201</w:t>
            </w:r>
            <w:r>
              <w:rPr>
                <w:b/>
              </w:rPr>
              <w:t>7</w:t>
            </w:r>
          </w:p>
        </w:tc>
      </w:tr>
      <w:tr w:rsidR="008C1CE2" w:rsidRPr="00A26786" w:rsidTr="008C1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E2" w:rsidRPr="00A26786" w:rsidRDefault="008C1CE2" w:rsidP="008C1CE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A26786">
              <w:rPr>
                <w:i/>
              </w:rPr>
              <w:t>Lehota na predloženie pripomienok k návrhu VZN do (včítane):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E2" w:rsidRPr="009E331B" w:rsidRDefault="008C1CE2" w:rsidP="008C1CE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highlight w:val="lightGray"/>
              </w:rPr>
            </w:pPr>
            <w:r w:rsidRPr="00D31AF5">
              <w:rPr>
                <w:b/>
              </w:rPr>
              <w:t>0</w:t>
            </w:r>
            <w:r>
              <w:rPr>
                <w:b/>
              </w:rPr>
              <w:t>8</w:t>
            </w:r>
            <w:r w:rsidRPr="00D31AF5">
              <w:rPr>
                <w:b/>
              </w:rPr>
              <w:t>.12.201</w:t>
            </w:r>
            <w:r>
              <w:rPr>
                <w:b/>
              </w:rPr>
              <w:t>7</w:t>
            </w:r>
          </w:p>
        </w:tc>
      </w:tr>
      <w:tr w:rsidR="00CF1656" w:rsidRPr="00A26786" w:rsidTr="008C1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A2678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A26786">
              <w:rPr>
                <w:i/>
              </w:rPr>
              <w:t>Doručené pripomienky (počet) 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A2678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</w:p>
        </w:tc>
      </w:tr>
      <w:tr w:rsidR="00CF1656" w:rsidRPr="00A26786" w:rsidTr="008C1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A2678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A26786">
              <w:rPr>
                <w:i/>
              </w:rPr>
              <w:t>Vyhodnotenie pripomienok k návrhu VZN uskutočnené dňa: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A2678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</w:p>
        </w:tc>
      </w:tr>
      <w:tr w:rsidR="00CF1656" w:rsidRPr="00A26786" w:rsidTr="008C1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A2678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A26786">
              <w:rPr>
                <w:i/>
              </w:rPr>
              <w:t>Vyhodnotenie pripomienok k návrhu VZN doručené poslancom dňa: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A2678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</w:p>
        </w:tc>
      </w:tr>
      <w:tr w:rsidR="00CF1656" w:rsidRPr="00A26786" w:rsidTr="008C1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234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A2678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A26786">
              <w:rPr>
                <w:b/>
              </w:rPr>
              <w:t>Dátum schválenia VZN</w:t>
            </w:r>
          </w:p>
        </w:tc>
        <w:tc>
          <w:tcPr>
            <w:tcW w:w="20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A2678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A26786">
              <w:rPr>
                <w:b/>
              </w:rPr>
              <w:t>Číslo uznesenia</w:t>
            </w:r>
          </w:p>
        </w:tc>
        <w:tc>
          <w:tcPr>
            <w:tcW w:w="2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A2678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A26786">
              <w:rPr>
                <w:b/>
              </w:rPr>
              <w:t>Dátum vyvesenia</w:t>
            </w:r>
            <w:r w:rsidR="00B81FBF" w:rsidRPr="00A26786">
              <w:rPr>
                <w:b/>
              </w:rPr>
              <w:t xml:space="preserve"> / zvesenia</w:t>
            </w:r>
            <w:r w:rsidRPr="00A26786">
              <w:rPr>
                <w:b/>
              </w:rPr>
              <w:t xml:space="preserve"> na úradnej tabuli</w:t>
            </w:r>
          </w:p>
        </w:tc>
        <w:tc>
          <w:tcPr>
            <w:tcW w:w="22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656" w:rsidRPr="00A2678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aps/>
              </w:rPr>
            </w:pPr>
            <w:r w:rsidRPr="00A26786">
              <w:rPr>
                <w:b/>
                <w:caps/>
              </w:rPr>
              <w:t>Dátum účinnosti</w:t>
            </w:r>
          </w:p>
        </w:tc>
      </w:tr>
      <w:tr w:rsidR="00CF1656" w:rsidRPr="00A26786" w:rsidTr="008C1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234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A2678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A2678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A2678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1656" w:rsidRPr="00A26786" w:rsidRDefault="00CF1656" w:rsidP="00A66C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</w:p>
        </w:tc>
      </w:tr>
    </w:tbl>
    <w:p w:rsidR="0082634E" w:rsidRPr="00A26786" w:rsidRDefault="0082634E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F1656" w:rsidRPr="00A26786" w:rsidRDefault="00CF1656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F1656" w:rsidRPr="00A26786" w:rsidRDefault="00CF1656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541AB" w:rsidRPr="00A26786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Pr="00A26786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Pr="00A26786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Pr="00A26786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Pr="00A26786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Pr="00A26786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Pr="00A26786" w:rsidRDefault="000541AB" w:rsidP="000541AB">
      <w:pPr>
        <w:ind w:left="4248" w:firstLine="708"/>
        <w:jc w:val="center"/>
      </w:pPr>
      <w:r w:rsidRPr="00A26786">
        <w:t xml:space="preserve">....................................................................  </w:t>
      </w:r>
    </w:p>
    <w:p w:rsidR="000541AB" w:rsidRPr="00A26786" w:rsidRDefault="00D6654D" w:rsidP="000541AB">
      <w:pPr>
        <w:ind w:left="4248" w:firstLine="708"/>
        <w:jc w:val="center"/>
      </w:pPr>
      <w:r w:rsidRPr="00A26786">
        <w:t xml:space="preserve">Peter </w:t>
      </w:r>
      <w:proofErr w:type="spellStart"/>
      <w:r w:rsidRPr="00A26786">
        <w:t>Faltin</w:t>
      </w:r>
      <w:proofErr w:type="spellEnd"/>
      <w:r w:rsidR="000541AB" w:rsidRPr="00A26786">
        <w:t xml:space="preserve">, starosta obce </w:t>
      </w:r>
    </w:p>
    <w:p w:rsidR="00CD2810" w:rsidRDefault="008574E2" w:rsidP="00EE35B6">
      <w:pPr>
        <w:spacing w:after="120" w:line="276" w:lineRule="auto"/>
        <w:jc w:val="both"/>
        <w:rPr>
          <w:iCs/>
          <w:sz w:val="24"/>
          <w:szCs w:val="24"/>
        </w:rPr>
      </w:pPr>
      <w:r w:rsidRPr="00A26786">
        <w:rPr>
          <w:bCs/>
          <w:i/>
          <w:iCs/>
          <w:sz w:val="24"/>
          <w:szCs w:val="24"/>
        </w:rPr>
        <w:br w:type="page"/>
      </w:r>
      <w:r w:rsidR="00CD2810" w:rsidRPr="00A26786">
        <w:rPr>
          <w:iCs/>
          <w:sz w:val="24"/>
          <w:szCs w:val="24"/>
        </w:rPr>
        <w:lastRenderedPageBreak/>
        <w:t xml:space="preserve">Obecné zastupiteľstvo v </w:t>
      </w:r>
      <w:proofErr w:type="spellStart"/>
      <w:r w:rsidR="00100498" w:rsidRPr="00A26786">
        <w:rPr>
          <w:iCs/>
          <w:sz w:val="24"/>
          <w:szCs w:val="24"/>
        </w:rPr>
        <w:t>Dravciach</w:t>
      </w:r>
      <w:proofErr w:type="spellEnd"/>
      <w:r w:rsidR="00CD2810" w:rsidRPr="00A26786">
        <w:rPr>
          <w:iCs/>
          <w:sz w:val="24"/>
          <w:szCs w:val="24"/>
        </w:rPr>
        <w:t xml:space="preserve"> na  základe ustanovenia § 6 ods. 1 zákona SNR č. 369/1990 Zb. o obecnom zriadení v znení neskorších predpisov</w:t>
      </w:r>
      <w:r w:rsidR="00EE35B6">
        <w:rPr>
          <w:iCs/>
          <w:sz w:val="24"/>
          <w:szCs w:val="24"/>
        </w:rPr>
        <w:t xml:space="preserve"> a</w:t>
      </w:r>
      <w:r w:rsidR="00CD2810" w:rsidRPr="00A26786">
        <w:rPr>
          <w:iCs/>
          <w:sz w:val="24"/>
          <w:szCs w:val="24"/>
        </w:rPr>
        <w:t xml:space="preserve"> zákon</w:t>
      </w:r>
      <w:r w:rsidR="00EE35B6">
        <w:rPr>
          <w:iCs/>
          <w:sz w:val="24"/>
          <w:szCs w:val="24"/>
        </w:rPr>
        <w:t>a</w:t>
      </w:r>
      <w:r w:rsidR="00CD2810" w:rsidRPr="00A26786">
        <w:rPr>
          <w:iCs/>
          <w:sz w:val="24"/>
          <w:szCs w:val="24"/>
        </w:rPr>
        <w:t xml:space="preserve">  č.  582/2004  Z. z.  o miestnych daniach   a   miestnom   poplatku   za   komunálne   odpady    a   drobné   stavebné  odpady v znení neskorších predpisov </w:t>
      </w:r>
      <w:r w:rsidR="00EE35B6">
        <w:rPr>
          <w:iCs/>
          <w:sz w:val="24"/>
          <w:szCs w:val="24"/>
        </w:rPr>
        <w:t>(</w:t>
      </w:r>
      <w:r w:rsidR="00EE35B6" w:rsidRPr="00EE35B6">
        <w:rPr>
          <w:iCs/>
          <w:sz w:val="24"/>
          <w:szCs w:val="24"/>
        </w:rPr>
        <w:t>ďalej len „zákon o miestnych daniach“)</w:t>
      </w:r>
      <w:r w:rsidR="00EE35B6">
        <w:rPr>
          <w:iCs/>
          <w:sz w:val="24"/>
          <w:szCs w:val="24"/>
        </w:rPr>
        <w:t xml:space="preserve"> vydáva</w:t>
      </w:r>
      <w:r w:rsidR="00EE35B6" w:rsidRPr="00EE35B6">
        <w:rPr>
          <w:iCs/>
          <w:sz w:val="24"/>
          <w:szCs w:val="24"/>
        </w:rPr>
        <w:t xml:space="preserve"> pre územie obce </w:t>
      </w:r>
      <w:r w:rsidR="00EE35B6">
        <w:rPr>
          <w:iCs/>
          <w:sz w:val="24"/>
          <w:szCs w:val="24"/>
        </w:rPr>
        <w:t>Dravce</w:t>
      </w:r>
      <w:r w:rsidR="00EE35B6" w:rsidRPr="00EE35B6">
        <w:rPr>
          <w:iCs/>
          <w:sz w:val="24"/>
          <w:szCs w:val="24"/>
        </w:rPr>
        <w:t xml:space="preserve"> toto</w:t>
      </w:r>
    </w:p>
    <w:p w:rsidR="00EE35B6" w:rsidRPr="00A26786" w:rsidRDefault="00EE35B6" w:rsidP="00EE35B6">
      <w:pPr>
        <w:spacing w:after="120" w:line="276" w:lineRule="auto"/>
        <w:jc w:val="both"/>
        <w:rPr>
          <w:iCs/>
          <w:sz w:val="24"/>
          <w:szCs w:val="24"/>
        </w:rPr>
      </w:pPr>
    </w:p>
    <w:p w:rsidR="0058193B" w:rsidRDefault="00CD2810" w:rsidP="002D0568">
      <w:pPr>
        <w:spacing w:after="120" w:line="276" w:lineRule="auto"/>
        <w:jc w:val="center"/>
        <w:rPr>
          <w:b/>
          <w:bCs/>
          <w:spacing w:val="36"/>
          <w:sz w:val="24"/>
          <w:szCs w:val="24"/>
        </w:rPr>
      </w:pPr>
      <w:r w:rsidRPr="00A26786">
        <w:rPr>
          <w:b/>
          <w:bCs/>
          <w:spacing w:val="36"/>
          <w:sz w:val="24"/>
          <w:szCs w:val="24"/>
        </w:rPr>
        <w:t>VŠEOBECNE ZÁVÄZNÉ NARIADENIE OBCE</w:t>
      </w:r>
      <w:r w:rsidR="0058193B">
        <w:rPr>
          <w:b/>
          <w:bCs/>
          <w:spacing w:val="36"/>
          <w:sz w:val="24"/>
          <w:szCs w:val="24"/>
        </w:rPr>
        <w:t xml:space="preserve"> DRAVCE</w:t>
      </w:r>
      <w:r w:rsidR="002D0568" w:rsidRPr="00A26786">
        <w:rPr>
          <w:b/>
          <w:bCs/>
          <w:spacing w:val="36"/>
          <w:sz w:val="24"/>
          <w:szCs w:val="24"/>
        </w:rPr>
        <w:t xml:space="preserve"> </w:t>
      </w:r>
    </w:p>
    <w:p w:rsidR="00CD2810" w:rsidRPr="00A26786" w:rsidRDefault="002D0568" w:rsidP="002D0568">
      <w:pPr>
        <w:spacing w:after="120" w:line="276" w:lineRule="auto"/>
        <w:jc w:val="center"/>
        <w:rPr>
          <w:b/>
          <w:bCs/>
          <w:spacing w:val="36"/>
          <w:sz w:val="24"/>
          <w:szCs w:val="24"/>
        </w:rPr>
      </w:pPr>
      <w:r w:rsidRPr="00A26786">
        <w:rPr>
          <w:b/>
          <w:bCs/>
          <w:spacing w:val="36"/>
          <w:sz w:val="24"/>
          <w:szCs w:val="24"/>
        </w:rPr>
        <w:t>č.</w:t>
      </w:r>
      <w:r w:rsidR="00EE35B6">
        <w:rPr>
          <w:b/>
          <w:bCs/>
          <w:spacing w:val="36"/>
          <w:sz w:val="24"/>
          <w:szCs w:val="24"/>
        </w:rPr>
        <w:t xml:space="preserve"> </w:t>
      </w:r>
      <w:r w:rsidR="00BF523F">
        <w:rPr>
          <w:b/>
          <w:bCs/>
          <w:spacing w:val="36"/>
          <w:sz w:val="24"/>
          <w:szCs w:val="24"/>
        </w:rPr>
        <w:t>3/2017</w:t>
      </w:r>
    </w:p>
    <w:p w:rsidR="00CD2810" w:rsidRPr="00A26786" w:rsidRDefault="00CD2810" w:rsidP="002D0568">
      <w:pPr>
        <w:spacing w:after="120" w:line="276" w:lineRule="auto"/>
        <w:jc w:val="center"/>
        <w:rPr>
          <w:b/>
          <w:bCs/>
          <w:sz w:val="24"/>
          <w:szCs w:val="24"/>
        </w:rPr>
      </w:pPr>
      <w:r w:rsidRPr="00A26786">
        <w:rPr>
          <w:b/>
          <w:bCs/>
          <w:sz w:val="24"/>
          <w:szCs w:val="24"/>
        </w:rPr>
        <w:t xml:space="preserve">ktorým sa mení a dopĺňa Všeobecné záväzné nariadenie č. </w:t>
      </w:r>
      <w:r w:rsidR="00203514" w:rsidRPr="00A26786">
        <w:rPr>
          <w:b/>
          <w:bCs/>
          <w:sz w:val="24"/>
          <w:szCs w:val="24"/>
        </w:rPr>
        <w:t>3/2014</w:t>
      </w:r>
      <w:r w:rsidRPr="00A26786">
        <w:rPr>
          <w:b/>
          <w:bCs/>
          <w:sz w:val="24"/>
          <w:szCs w:val="24"/>
        </w:rPr>
        <w:t xml:space="preserve"> o</w:t>
      </w:r>
      <w:r w:rsidR="009A4E2B" w:rsidRPr="00A26786">
        <w:rPr>
          <w:b/>
          <w:bCs/>
          <w:sz w:val="24"/>
          <w:szCs w:val="24"/>
        </w:rPr>
        <w:t> miestnych daniach a</w:t>
      </w:r>
      <w:r w:rsidR="00EE35B6">
        <w:rPr>
          <w:b/>
          <w:bCs/>
          <w:sz w:val="24"/>
          <w:szCs w:val="24"/>
        </w:rPr>
        <w:t> </w:t>
      </w:r>
      <w:r w:rsidRPr="00A26786">
        <w:rPr>
          <w:b/>
          <w:bCs/>
          <w:sz w:val="24"/>
          <w:szCs w:val="24"/>
        </w:rPr>
        <w:t xml:space="preserve">miestnom poplatku za komunálne odpady a drobné stavebné odpady na území obce </w:t>
      </w:r>
      <w:r w:rsidR="00100498" w:rsidRPr="00A26786">
        <w:rPr>
          <w:b/>
          <w:bCs/>
          <w:sz w:val="24"/>
          <w:szCs w:val="24"/>
        </w:rPr>
        <w:t>Dravce</w:t>
      </w:r>
      <w:r w:rsidRPr="00A26786">
        <w:rPr>
          <w:b/>
          <w:bCs/>
          <w:sz w:val="24"/>
          <w:szCs w:val="24"/>
        </w:rPr>
        <w:t>.</w:t>
      </w:r>
    </w:p>
    <w:p w:rsidR="00CD2810" w:rsidRPr="00A26786" w:rsidRDefault="00CD2810" w:rsidP="00CD2810">
      <w:pPr>
        <w:spacing w:after="120" w:line="276" w:lineRule="auto"/>
        <w:jc w:val="both"/>
        <w:rPr>
          <w:iCs/>
          <w:sz w:val="24"/>
          <w:szCs w:val="24"/>
        </w:rPr>
      </w:pPr>
    </w:p>
    <w:p w:rsidR="00811466" w:rsidRPr="00A26786" w:rsidRDefault="00DD1EDE" w:rsidP="0058193B">
      <w:pPr>
        <w:spacing w:after="120" w:line="276" w:lineRule="auto"/>
        <w:jc w:val="center"/>
        <w:rPr>
          <w:b/>
          <w:bCs/>
          <w:sz w:val="24"/>
          <w:szCs w:val="24"/>
        </w:rPr>
      </w:pPr>
      <w:r w:rsidRPr="007E2DB8">
        <w:rPr>
          <w:b/>
          <w:bCs/>
          <w:sz w:val="24"/>
          <w:szCs w:val="24"/>
        </w:rPr>
        <w:t>PRVÁ ČASŤ</w:t>
      </w:r>
      <w:r>
        <w:rPr>
          <w:b/>
          <w:bCs/>
          <w:sz w:val="24"/>
          <w:szCs w:val="24"/>
        </w:rPr>
        <w:t xml:space="preserve"> -</w:t>
      </w:r>
      <w:r w:rsidR="00811466" w:rsidRPr="00A26786">
        <w:rPr>
          <w:b/>
          <w:bCs/>
          <w:sz w:val="24"/>
          <w:szCs w:val="24"/>
        </w:rPr>
        <w:t xml:space="preserve"> Predmet úpravy</w:t>
      </w:r>
    </w:p>
    <w:p w:rsidR="00BF523F" w:rsidRDefault="00BF523F" w:rsidP="00B14090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BF523F">
        <w:rPr>
          <w:bCs/>
          <w:sz w:val="24"/>
          <w:szCs w:val="24"/>
        </w:rPr>
        <w:t xml:space="preserve">Všeobecne záväzné nariadenie č. </w:t>
      </w:r>
      <w:r>
        <w:rPr>
          <w:bCs/>
          <w:sz w:val="24"/>
          <w:szCs w:val="24"/>
        </w:rPr>
        <w:t>3</w:t>
      </w:r>
      <w:r w:rsidRPr="00BF523F">
        <w:rPr>
          <w:bCs/>
          <w:sz w:val="24"/>
          <w:szCs w:val="24"/>
        </w:rPr>
        <w:t>/2014 o miestnych daniach a miestnom poplatku za komunálne odpady a drobné stave</w:t>
      </w:r>
      <w:r>
        <w:rPr>
          <w:bCs/>
          <w:sz w:val="24"/>
          <w:szCs w:val="24"/>
        </w:rPr>
        <w:t xml:space="preserve">bné odpady na území obce Dravce v znení neskorších nariadení </w:t>
      </w:r>
      <w:r w:rsidRPr="00BF523F">
        <w:rPr>
          <w:bCs/>
          <w:sz w:val="24"/>
          <w:szCs w:val="24"/>
        </w:rPr>
        <w:t>sa mení a dopĺňa takto:</w:t>
      </w:r>
    </w:p>
    <w:p w:rsidR="00B14090" w:rsidRPr="00BF523F" w:rsidRDefault="00B14090" w:rsidP="00B14090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</w:p>
    <w:p w:rsidR="00B74DF5" w:rsidRPr="00F17F96" w:rsidRDefault="00F17F96" w:rsidP="00F17F9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F17F96">
        <w:rPr>
          <w:b/>
          <w:bCs/>
          <w:sz w:val="24"/>
          <w:szCs w:val="24"/>
        </w:rPr>
        <w:t xml:space="preserve">V </w:t>
      </w:r>
      <w:r w:rsidR="00B74DF5" w:rsidRPr="00F17F96">
        <w:rPr>
          <w:b/>
          <w:bCs/>
          <w:sz w:val="24"/>
          <w:szCs w:val="24"/>
        </w:rPr>
        <w:t>§ 2 ods. 1 sa dopĺňa písm. e) a pôvodné znenie:</w:t>
      </w:r>
    </w:p>
    <w:p w:rsidR="00B74DF5" w:rsidRPr="00B74DF5" w:rsidRDefault="00B74DF5" w:rsidP="00B74DF5">
      <w:pPr>
        <w:tabs>
          <w:tab w:val="left" w:pos="851"/>
        </w:tabs>
        <w:autoSpaceDE w:val="0"/>
        <w:autoSpaceDN w:val="0"/>
        <w:adjustRightInd w:val="0"/>
        <w:spacing w:line="276" w:lineRule="auto"/>
        <w:ind w:left="426"/>
        <w:jc w:val="both"/>
        <w:rPr>
          <w:bCs/>
          <w:i/>
          <w:sz w:val="24"/>
          <w:szCs w:val="24"/>
        </w:rPr>
      </w:pPr>
      <w:r w:rsidRPr="00B74DF5">
        <w:rPr>
          <w:bCs/>
          <w:i/>
          <w:sz w:val="24"/>
          <w:szCs w:val="24"/>
        </w:rPr>
        <w:t xml:space="preserve">(1) </w:t>
      </w:r>
      <w:r>
        <w:rPr>
          <w:bCs/>
          <w:i/>
          <w:sz w:val="24"/>
          <w:szCs w:val="24"/>
        </w:rPr>
        <w:tab/>
      </w:r>
      <w:r w:rsidRPr="00B74DF5">
        <w:rPr>
          <w:bCs/>
          <w:i/>
          <w:sz w:val="24"/>
          <w:szCs w:val="24"/>
        </w:rPr>
        <w:t>Obec  Dravce na svojom území ukladá  tieto miestne dane:</w:t>
      </w:r>
    </w:p>
    <w:p w:rsidR="00B74DF5" w:rsidRPr="00B74DF5" w:rsidRDefault="00B74DF5" w:rsidP="00B74DF5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851"/>
        <w:jc w:val="both"/>
        <w:rPr>
          <w:bCs/>
          <w:i/>
          <w:sz w:val="24"/>
          <w:szCs w:val="24"/>
        </w:rPr>
      </w:pPr>
      <w:r w:rsidRPr="00B74DF5">
        <w:rPr>
          <w:bCs/>
          <w:i/>
          <w:sz w:val="24"/>
          <w:szCs w:val="24"/>
        </w:rPr>
        <w:t>a)</w:t>
      </w:r>
      <w:r w:rsidRPr="00B74DF5">
        <w:rPr>
          <w:bCs/>
          <w:i/>
          <w:sz w:val="24"/>
          <w:szCs w:val="24"/>
        </w:rPr>
        <w:tab/>
        <w:t>daň z nehnuteľností,</w:t>
      </w:r>
    </w:p>
    <w:p w:rsidR="00B74DF5" w:rsidRPr="00B74DF5" w:rsidRDefault="00B74DF5" w:rsidP="00B74DF5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851"/>
        <w:jc w:val="both"/>
        <w:rPr>
          <w:bCs/>
          <w:i/>
          <w:sz w:val="24"/>
          <w:szCs w:val="24"/>
        </w:rPr>
      </w:pPr>
      <w:r w:rsidRPr="00B74DF5">
        <w:rPr>
          <w:bCs/>
          <w:i/>
          <w:sz w:val="24"/>
          <w:szCs w:val="24"/>
        </w:rPr>
        <w:t>b)</w:t>
      </w:r>
      <w:r w:rsidRPr="00B74DF5">
        <w:rPr>
          <w:bCs/>
          <w:i/>
          <w:sz w:val="24"/>
          <w:szCs w:val="24"/>
        </w:rPr>
        <w:tab/>
        <w:t>daň za psa,</w:t>
      </w:r>
    </w:p>
    <w:p w:rsidR="00B74DF5" w:rsidRPr="00B74DF5" w:rsidRDefault="00B74DF5" w:rsidP="00B74DF5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851"/>
        <w:jc w:val="both"/>
        <w:rPr>
          <w:bCs/>
          <w:i/>
          <w:sz w:val="24"/>
          <w:szCs w:val="24"/>
        </w:rPr>
      </w:pPr>
      <w:r w:rsidRPr="00B74DF5">
        <w:rPr>
          <w:bCs/>
          <w:i/>
          <w:sz w:val="24"/>
          <w:szCs w:val="24"/>
        </w:rPr>
        <w:t>c)</w:t>
      </w:r>
      <w:r w:rsidRPr="00B74DF5">
        <w:rPr>
          <w:bCs/>
          <w:i/>
          <w:sz w:val="24"/>
          <w:szCs w:val="24"/>
        </w:rPr>
        <w:tab/>
        <w:t>daň za užívanie verejného priestranstva,</w:t>
      </w:r>
    </w:p>
    <w:p w:rsidR="00B74DF5" w:rsidRPr="00B74DF5" w:rsidRDefault="00B74DF5" w:rsidP="00B74DF5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851"/>
        <w:jc w:val="both"/>
        <w:rPr>
          <w:bCs/>
          <w:i/>
          <w:sz w:val="24"/>
          <w:szCs w:val="24"/>
        </w:rPr>
      </w:pPr>
      <w:r w:rsidRPr="00B74DF5">
        <w:rPr>
          <w:bCs/>
          <w:i/>
          <w:sz w:val="24"/>
          <w:szCs w:val="24"/>
        </w:rPr>
        <w:t>d)</w:t>
      </w:r>
      <w:r w:rsidRPr="00B74DF5">
        <w:rPr>
          <w:bCs/>
          <w:i/>
          <w:sz w:val="24"/>
          <w:szCs w:val="24"/>
        </w:rPr>
        <w:tab/>
        <w:t>daň za nevýherný hracie prístroje.</w:t>
      </w:r>
    </w:p>
    <w:p w:rsidR="00B74DF5" w:rsidRDefault="00B74DF5" w:rsidP="00B74DF5">
      <w:pPr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4"/>
          <w:szCs w:val="24"/>
        </w:rPr>
      </w:pPr>
      <w:r w:rsidRPr="00B14090">
        <w:rPr>
          <w:b/>
          <w:bCs/>
          <w:sz w:val="24"/>
          <w:szCs w:val="24"/>
        </w:rPr>
        <w:t>sa mení na nové znenie takto:</w:t>
      </w:r>
    </w:p>
    <w:p w:rsidR="00B74DF5" w:rsidRPr="005C598A" w:rsidRDefault="00B74DF5" w:rsidP="00B74DF5">
      <w:pPr>
        <w:tabs>
          <w:tab w:val="left" w:pos="851"/>
        </w:tabs>
        <w:autoSpaceDE w:val="0"/>
        <w:autoSpaceDN w:val="0"/>
        <w:adjustRightInd w:val="0"/>
        <w:spacing w:line="276" w:lineRule="auto"/>
        <w:ind w:left="426"/>
        <w:jc w:val="both"/>
        <w:rPr>
          <w:bCs/>
          <w:sz w:val="24"/>
          <w:szCs w:val="24"/>
        </w:rPr>
      </w:pPr>
      <w:r w:rsidRPr="005C598A">
        <w:rPr>
          <w:bCs/>
          <w:sz w:val="24"/>
          <w:szCs w:val="24"/>
        </w:rPr>
        <w:t xml:space="preserve">(1) </w:t>
      </w:r>
      <w:r w:rsidRPr="005C598A">
        <w:rPr>
          <w:bCs/>
          <w:sz w:val="24"/>
          <w:szCs w:val="24"/>
        </w:rPr>
        <w:tab/>
        <w:t>Obec  Dravce na svojom území ukladá  tieto miestne dane:</w:t>
      </w:r>
    </w:p>
    <w:p w:rsidR="00B74DF5" w:rsidRPr="005C598A" w:rsidRDefault="00B74DF5" w:rsidP="00B74DF5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851"/>
        <w:jc w:val="both"/>
        <w:rPr>
          <w:bCs/>
          <w:sz w:val="24"/>
          <w:szCs w:val="24"/>
        </w:rPr>
      </w:pPr>
      <w:r w:rsidRPr="005C598A">
        <w:rPr>
          <w:bCs/>
          <w:sz w:val="24"/>
          <w:szCs w:val="24"/>
        </w:rPr>
        <w:t>a)</w:t>
      </w:r>
      <w:r w:rsidRPr="005C598A">
        <w:rPr>
          <w:bCs/>
          <w:sz w:val="24"/>
          <w:szCs w:val="24"/>
        </w:rPr>
        <w:tab/>
        <w:t>daň z nehnuteľností,</w:t>
      </w:r>
    </w:p>
    <w:p w:rsidR="00B74DF5" w:rsidRPr="005C598A" w:rsidRDefault="00B74DF5" w:rsidP="00B74DF5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851"/>
        <w:jc w:val="both"/>
        <w:rPr>
          <w:bCs/>
          <w:sz w:val="24"/>
          <w:szCs w:val="24"/>
        </w:rPr>
      </w:pPr>
      <w:r w:rsidRPr="005C598A">
        <w:rPr>
          <w:bCs/>
          <w:sz w:val="24"/>
          <w:szCs w:val="24"/>
        </w:rPr>
        <w:t>b)</w:t>
      </w:r>
      <w:r w:rsidRPr="005C598A">
        <w:rPr>
          <w:bCs/>
          <w:sz w:val="24"/>
          <w:szCs w:val="24"/>
        </w:rPr>
        <w:tab/>
        <w:t>daň za psa,</w:t>
      </w:r>
    </w:p>
    <w:p w:rsidR="00B74DF5" w:rsidRPr="005C598A" w:rsidRDefault="00B74DF5" w:rsidP="00B74DF5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851"/>
        <w:jc w:val="both"/>
        <w:rPr>
          <w:bCs/>
          <w:sz w:val="24"/>
          <w:szCs w:val="24"/>
        </w:rPr>
      </w:pPr>
      <w:r w:rsidRPr="005C598A">
        <w:rPr>
          <w:bCs/>
          <w:sz w:val="24"/>
          <w:szCs w:val="24"/>
        </w:rPr>
        <w:t>c)</w:t>
      </w:r>
      <w:r w:rsidRPr="005C598A">
        <w:rPr>
          <w:bCs/>
          <w:sz w:val="24"/>
          <w:szCs w:val="24"/>
        </w:rPr>
        <w:tab/>
        <w:t>daň za užívanie verejného priestranstva,</w:t>
      </w:r>
    </w:p>
    <w:p w:rsidR="00B74DF5" w:rsidRPr="005C598A" w:rsidRDefault="00B74DF5" w:rsidP="00B74DF5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851"/>
        <w:jc w:val="both"/>
        <w:rPr>
          <w:bCs/>
          <w:sz w:val="24"/>
          <w:szCs w:val="24"/>
        </w:rPr>
      </w:pPr>
      <w:r w:rsidRPr="005C598A">
        <w:rPr>
          <w:bCs/>
          <w:sz w:val="24"/>
          <w:szCs w:val="24"/>
        </w:rPr>
        <w:t>d)</w:t>
      </w:r>
      <w:r w:rsidRPr="005C598A">
        <w:rPr>
          <w:bCs/>
          <w:sz w:val="24"/>
          <w:szCs w:val="24"/>
        </w:rPr>
        <w:tab/>
        <w:t>daň za nevýherné hracie prístroje,</w:t>
      </w:r>
    </w:p>
    <w:p w:rsidR="00B74DF5" w:rsidRPr="005C598A" w:rsidRDefault="00B74DF5" w:rsidP="00B74DF5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851"/>
        <w:jc w:val="both"/>
        <w:rPr>
          <w:b/>
          <w:bCs/>
          <w:sz w:val="24"/>
          <w:szCs w:val="24"/>
        </w:rPr>
      </w:pPr>
      <w:r w:rsidRPr="005C598A">
        <w:rPr>
          <w:b/>
          <w:bCs/>
          <w:sz w:val="24"/>
          <w:szCs w:val="24"/>
        </w:rPr>
        <w:t>e)</w:t>
      </w:r>
      <w:r w:rsidRPr="005C598A">
        <w:rPr>
          <w:b/>
          <w:bCs/>
          <w:sz w:val="24"/>
          <w:szCs w:val="24"/>
        </w:rPr>
        <w:tab/>
      </w:r>
      <w:r w:rsidR="005C598A" w:rsidRPr="005C598A">
        <w:rPr>
          <w:b/>
          <w:bCs/>
          <w:sz w:val="24"/>
          <w:szCs w:val="24"/>
        </w:rPr>
        <w:t>daň za ubytovanie.</w:t>
      </w:r>
    </w:p>
    <w:p w:rsidR="00B74DF5" w:rsidRDefault="00B74DF5" w:rsidP="00B74DF5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</w:p>
    <w:p w:rsidR="00B74DF5" w:rsidRPr="00F17F96" w:rsidRDefault="005C598A" w:rsidP="00F17F9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F17F96">
        <w:rPr>
          <w:b/>
          <w:bCs/>
          <w:sz w:val="24"/>
          <w:szCs w:val="24"/>
        </w:rPr>
        <w:t>Za § 13 sa vsúva nový §13a v tomto znení:</w:t>
      </w:r>
    </w:p>
    <w:p w:rsidR="005C598A" w:rsidRDefault="005C598A" w:rsidP="005C598A">
      <w:pPr>
        <w:autoSpaceDE w:val="0"/>
        <w:autoSpaceDN w:val="0"/>
        <w:adjustRightInd w:val="0"/>
        <w:spacing w:line="276" w:lineRule="auto"/>
        <w:ind w:left="426"/>
        <w:jc w:val="center"/>
        <w:rPr>
          <w:b/>
          <w:bCs/>
          <w:sz w:val="24"/>
          <w:szCs w:val="24"/>
        </w:rPr>
      </w:pPr>
    </w:p>
    <w:p w:rsidR="005C598A" w:rsidRPr="005C598A" w:rsidRDefault="005C598A" w:rsidP="005C598A">
      <w:pPr>
        <w:autoSpaceDE w:val="0"/>
        <w:autoSpaceDN w:val="0"/>
        <w:adjustRightInd w:val="0"/>
        <w:spacing w:line="276" w:lineRule="auto"/>
        <w:ind w:left="426"/>
        <w:jc w:val="center"/>
        <w:rPr>
          <w:b/>
          <w:bCs/>
          <w:sz w:val="24"/>
          <w:szCs w:val="24"/>
        </w:rPr>
      </w:pPr>
      <w:r w:rsidRPr="005C598A">
        <w:rPr>
          <w:b/>
          <w:bCs/>
          <w:sz w:val="24"/>
          <w:szCs w:val="24"/>
        </w:rPr>
        <w:t>Daň za ubytovanie</w:t>
      </w:r>
    </w:p>
    <w:p w:rsidR="005C598A" w:rsidRDefault="005C598A" w:rsidP="005C598A">
      <w:pPr>
        <w:autoSpaceDE w:val="0"/>
        <w:autoSpaceDN w:val="0"/>
        <w:adjustRightInd w:val="0"/>
        <w:spacing w:line="276" w:lineRule="auto"/>
        <w:ind w:left="426"/>
        <w:jc w:val="center"/>
        <w:rPr>
          <w:b/>
          <w:bCs/>
          <w:sz w:val="24"/>
          <w:szCs w:val="24"/>
        </w:rPr>
      </w:pPr>
      <w:r w:rsidRPr="005C598A">
        <w:rPr>
          <w:b/>
          <w:bCs/>
          <w:sz w:val="24"/>
          <w:szCs w:val="24"/>
        </w:rPr>
        <w:t>§ 13a</w:t>
      </w:r>
    </w:p>
    <w:p w:rsidR="005C598A" w:rsidRPr="005C598A" w:rsidRDefault="005C598A" w:rsidP="005C598A">
      <w:pPr>
        <w:autoSpaceDE w:val="0"/>
        <w:autoSpaceDN w:val="0"/>
        <w:adjustRightInd w:val="0"/>
        <w:spacing w:line="276" w:lineRule="auto"/>
        <w:ind w:left="426"/>
        <w:jc w:val="center"/>
        <w:rPr>
          <w:b/>
          <w:bCs/>
          <w:sz w:val="24"/>
          <w:szCs w:val="24"/>
        </w:rPr>
      </w:pPr>
    </w:p>
    <w:p w:rsidR="005C598A" w:rsidRPr="005C598A" w:rsidRDefault="005C598A" w:rsidP="00F17F96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bCs/>
          <w:sz w:val="24"/>
          <w:szCs w:val="24"/>
        </w:rPr>
      </w:pPr>
      <w:r w:rsidRPr="005C598A">
        <w:rPr>
          <w:bCs/>
          <w:sz w:val="24"/>
          <w:szCs w:val="24"/>
        </w:rPr>
        <w:t xml:space="preserve">Sadzbu dane určuje správca dane, v súlade s </w:t>
      </w:r>
      <w:proofErr w:type="spellStart"/>
      <w:r w:rsidRPr="005C598A">
        <w:rPr>
          <w:bCs/>
          <w:sz w:val="24"/>
          <w:szCs w:val="24"/>
        </w:rPr>
        <w:t>ust</w:t>
      </w:r>
      <w:proofErr w:type="spellEnd"/>
      <w:r w:rsidRPr="005C598A">
        <w:rPr>
          <w:bCs/>
          <w:sz w:val="24"/>
          <w:szCs w:val="24"/>
        </w:rPr>
        <w:t>. § 40 zákona o miestnych daniach v eurách na</w:t>
      </w:r>
      <w:r>
        <w:rPr>
          <w:bCs/>
          <w:sz w:val="24"/>
          <w:szCs w:val="24"/>
        </w:rPr>
        <w:t xml:space="preserve"> </w:t>
      </w:r>
      <w:r w:rsidRPr="005C598A">
        <w:rPr>
          <w:bCs/>
          <w:sz w:val="24"/>
          <w:szCs w:val="24"/>
        </w:rPr>
        <w:t>osobu a preno</w:t>
      </w:r>
      <w:bookmarkStart w:id="0" w:name="_GoBack"/>
      <w:bookmarkEnd w:id="0"/>
      <w:r w:rsidRPr="005C598A">
        <w:rPr>
          <w:bCs/>
          <w:sz w:val="24"/>
          <w:szCs w:val="24"/>
        </w:rPr>
        <w:t xml:space="preserve">covanie v obci </w:t>
      </w:r>
      <w:r>
        <w:rPr>
          <w:bCs/>
          <w:sz w:val="24"/>
          <w:szCs w:val="24"/>
        </w:rPr>
        <w:t xml:space="preserve">Dravce a v časti obce Bukovinka </w:t>
      </w:r>
      <w:r w:rsidRPr="005C598A">
        <w:rPr>
          <w:bCs/>
          <w:sz w:val="24"/>
          <w:szCs w:val="24"/>
        </w:rPr>
        <w:t>takto:</w:t>
      </w:r>
    </w:p>
    <w:p w:rsidR="005C598A" w:rsidRPr="005C598A" w:rsidRDefault="005C598A" w:rsidP="005C598A">
      <w:pPr>
        <w:autoSpaceDE w:val="0"/>
        <w:autoSpaceDN w:val="0"/>
        <w:adjustRightInd w:val="0"/>
        <w:spacing w:line="276" w:lineRule="auto"/>
        <w:ind w:left="426"/>
        <w:jc w:val="center"/>
        <w:rPr>
          <w:b/>
          <w:bCs/>
          <w:sz w:val="24"/>
          <w:szCs w:val="24"/>
        </w:rPr>
      </w:pPr>
      <w:r w:rsidRPr="00D87D54">
        <w:rPr>
          <w:b/>
          <w:bCs/>
          <w:sz w:val="24"/>
          <w:szCs w:val="24"/>
        </w:rPr>
        <w:t>0,</w:t>
      </w:r>
      <w:r w:rsidR="00D87D54" w:rsidRPr="00D87D54">
        <w:rPr>
          <w:b/>
          <w:bCs/>
          <w:sz w:val="24"/>
          <w:szCs w:val="24"/>
        </w:rPr>
        <w:t>50</w:t>
      </w:r>
      <w:r w:rsidRPr="005C598A">
        <w:rPr>
          <w:b/>
          <w:bCs/>
          <w:sz w:val="24"/>
          <w:szCs w:val="24"/>
        </w:rPr>
        <w:t xml:space="preserve"> eura na osobu a prenocovanie.</w:t>
      </w:r>
    </w:p>
    <w:p w:rsidR="005C598A" w:rsidRDefault="005C598A" w:rsidP="00F17F96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bCs/>
          <w:sz w:val="24"/>
          <w:szCs w:val="24"/>
        </w:rPr>
      </w:pPr>
      <w:r w:rsidRPr="005C598A">
        <w:rPr>
          <w:bCs/>
          <w:sz w:val="24"/>
          <w:szCs w:val="24"/>
        </w:rPr>
        <w:t xml:space="preserve">Platiteľ dane je povinný správcovi dane písomne oznámiť vznik a zánik daňovej povinnosti do 30 dní od vzniku alebo zániku daňovej povinnosti na predpísanom </w:t>
      </w:r>
      <w:r w:rsidRPr="005C598A">
        <w:rPr>
          <w:bCs/>
          <w:sz w:val="24"/>
          <w:szCs w:val="24"/>
        </w:rPr>
        <w:lastRenderedPageBreak/>
        <w:t>tlačive uvedenom v prílohe č</w:t>
      </w:r>
      <w:r w:rsidR="00995EAF">
        <w:rPr>
          <w:bCs/>
          <w:sz w:val="24"/>
          <w:szCs w:val="24"/>
        </w:rPr>
        <w:t>.</w:t>
      </w:r>
      <w:r w:rsidRPr="005C598A">
        <w:rPr>
          <w:bCs/>
          <w:sz w:val="24"/>
          <w:szCs w:val="24"/>
        </w:rPr>
        <w:t xml:space="preserve"> </w:t>
      </w:r>
      <w:r w:rsidR="00995EAF">
        <w:rPr>
          <w:bCs/>
          <w:sz w:val="24"/>
          <w:szCs w:val="24"/>
        </w:rPr>
        <w:t>4</w:t>
      </w:r>
      <w:r w:rsidRPr="005C598A">
        <w:rPr>
          <w:bCs/>
          <w:sz w:val="24"/>
          <w:szCs w:val="24"/>
        </w:rPr>
        <w:t xml:space="preserve"> tohto nariadenia, ktoré obsahuje podrobnosti a náležitosti oznamovacej povinnosti.</w:t>
      </w:r>
    </w:p>
    <w:p w:rsidR="004364BA" w:rsidRDefault="00995EAF" w:rsidP="00F17F96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bCs/>
          <w:sz w:val="24"/>
          <w:szCs w:val="24"/>
        </w:rPr>
      </w:pPr>
      <w:r w:rsidRPr="00995EAF">
        <w:rPr>
          <w:bCs/>
          <w:sz w:val="24"/>
          <w:szCs w:val="24"/>
        </w:rPr>
        <w:t xml:space="preserve">Platiteľ dane  je povinný správcovi dane písomne oznámiť </w:t>
      </w:r>
      <w:r w:rsidR="004364BA" w:rsidRPr="00995EAF">
        <w:rPr>
          <w:bCs/>
          <w:sz w:val="24"/>
          <w:szCs w:val="24"/>
        </w:rPr>
        <w:t>počet ubytovaných osôb, počet prenocovaní a výšku vybratej dane za kalendárny polrok</w:t>
      </w:r>
      <w:r w:rsidR="004364BA">
        <w:rPr>
          <w:bCs/>
          <w:sz w:val="24"/>
          <w:szCs w:val="24"/>
        </w:rPr>
        <w:t xml:space="preserve">. </w:t>
      </w:r>
    </w:p>
    <w:p w:rsidR="004364BA" w:rsidRPr="00995EAF" w:rsidRDefault="004364BA" w:rsidP="004364BA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Oznamovaciu povinnosť si platiteľ dane splní </w:t>
      </w:r>
      <w:r w:rsidRPr="00995EAF">
        <w:rPr>
          <w:bCs/>
          <w:sz w:val="24"/>
          <w:szCs w:val="24"/>
        </w:rPr>
        <w:t xml:space="preserve">na predpísanom tlačive uvedenom v prílohe č. </w:t>
      </w:r>
      <w:r>
        <w:rPr>
          <w:bCs/>
          <w:sz w:val="24"/>
          <w:szCs w:val="24"/>
        </w:rPr>
        <w:t>5</w:t>
      </w:r>
      <w:r w:rsidRPr="00995EAF">
        <w:rPr>
          <w:bCs/>
          <w:sz w:val="24"/>
          <w:szCs w:val="24"/>
        </w:rPr>
        <w:t xml:space="preserve"> tohto nariadenia </w:t>
      </w:r>
      <w:r>
        <w:rPr>
          <w:bCs/>
          <w:sz w:val="24"/>
          <w:szCs w:val="24"/>
        </w:rPr>
        <w:t xml:space="preserve">v lehote </w:t>
      </w:r>
      <w:r w:rsidRPr="00995EAF">
        <w:rPr>
          <w:bCs/>
          <w:sz w:val="24"/>
          <w:szCs w:val="24"/>
        </w:rPr>
        <w:t>do 10 dní po uplynutí polroka, v ktorom bola daň vybratá</w:t>
      </w:r>
      <w:r>
        <w:rPr>
          <w:bCs/>
          <w:sz w:val="24"/>
          <w:szCs w:val="24"/>
        </w:rPr>
        <w:t>.</w:t>
      </w:r>
    </w:p>
    <w:p w:rsidR="00F45881" w:rsidRDefault="005C598A" w:rsidP="00F17F96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bCs/>
          <w:sz w:val="24"/>
          <w:szCs w:val="24"/>
        </w:rPr>
      </w:pPr>
      <w:r w:rsidRPr="00F45881">
        <w:rPr>
          <w:bCs/>
          <w:sz w:val="24"/>
          <w:szCs w:val="24"/>
        </w:rPr>
        <w:t>Na účely dane je platiteľ dane povinný viesť evidenciu dane z ubytovania vybratej od daňovníkov</w:t>
      </w:r>
      <w:r w:rsidR="00F45881" w:rsidRPr="00F45881">
        <w:rPr>
          <w:bCs/>
          <w:sz w:val="24"/>
          <w:szCs w:val="24"/>
        </w:rPr>
        <w:t xml:space="preserve"> </w:t>
      </w:r>
      <w:r w:rsidRPr="00F45881">
        <w:rPr>
          <w:bCs/>
          <w:sz w:val="24"/>
          <w:szCs w:val="24"/>
        </w:rPr>
        <w:t>v "Knihe ubytovaných", ku ktorej musia byť doložené potvrdenia o zaplatení dane daňovníkmi a</w:t>
      </w:r>
      <w:r w:rsidR="00F45881" w:rsidRPr="00F45881">
        <w:rPr>
          <w:bCs/>
          <w:sz w:val="24"/>
          <w:szCs w:val="24"/>
        </w:rPr>
        <w:t xml:space="preserve"> </w:t>
      </w:r>
      <w:r w:rsidRPr="00F45881">
        <w:rPr>
          <w:bCs/>
          <w:sz w:val="24"/>
          <w:szCs w:val="24"/>
        </w:rPr>
        <w:t>ktorá musí obsahovať nasledovné údaje:</w:t>
      </w:r>
      <w:r w:rsidR="00F45881" w:rsidRPr="00F45881">
        <w:rPr>
          <w:bCs/>
          <w:sz w:val="24"/>
          <w:szCs w:val="24"/>
        </w:rPr>
        <w:t xml:space="preserve"> </w:t>
      </w:r>
    </w:p>
    <w:p w:rsidR="005C598A" w:rsidRPr="00F45881" w:rsidRDefault="005C598A" w:rsidP="00F17F96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283"/>
        <w:jc w:val="both"/>
        <w:rPr>
          <w:bCs/>
          <w:sz w:val="24"/>
          <w:szCs w:val="24"/>
        </w:rPr>
      </w:pPr>
      <w:r w:rsidRPr="00F45881">
        <w:rPr>
          <w:bCs/>
          <w:sz w:val="24"/>
          <w:szCs w:val="24"/>
        </w:rPr>
        <w:t>meno a priezvisko ubytovaného, dátum narodenia, trvalý</w:t>
      </w:r>
      <w:r w:rsidR="00F45881" w:rsidRPr="00F45881">
        <w:rPr>
          <w:bCs/>
          <w:sz w:val="24"/>
          <w:szCs w:val="24"/>
        </w:rPr>
        <w:t xml:space="preserve"> </w:t>
      </w:r>
      <w:r w:rsidRPr="00F45881">
        <w:rPr>
          <w:bCs/>
          <w:sz w:val="24"/>
          <w:szCs w:val="24"/>
        </w:rPr>
        <w:t>pobyt, dátum príchodu a odchodu a počet prenocovaní.</w:t>
      </w:r>
    </w:p>
    <w:p w:rsidR="005C598A" w:rsidRPr="00F45881" w:rsidRDefault="005C598A" w:rsidP="00F17F96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bCs/>
          <w:sz w:val="24"/>
          <w:szCs w:val="24"/>
        </w:rPr>
      </w:pPr>
      <w:r w:rsidRPr="00F45881">
        <w:rPr>
          <w:bCs/>
          <w:sz w:val="24"/>
          <w:szCs w:val="24"/>
        </w:rPr>
        <w:t xml:space="preserve">Platiteľ dane vystaví daňovníkovi potvrdenie o </w:t>
      </w:r>
      <w:r w:rsidR="004364BA">
        <w:rPr>
          <w:bCs/>
          <w:sz w:val="24"/>
          <w:szCs w:val="24"/>
        </w:rPr>
        <w:t>zaplatení dane, v ktorom uvedie</w:t>
      </w:r>
      <w:r w:rsidRPr="00F45881">
        <w:rPr>
          <w:bCs/>
          <w:sz w:val="24"/>
          <w:szCs w:val="24"/>
        </w:rPr>
        <w:t xml:space="preserve"> sadzb</w:t>
      </w:r>
      <w:r w:rsidR="00F45881" w:rsidRPr="00F45881">
        <w:rPr>
          <w:bCs/>
          <w:sz w:val="24"/>
          <w:szCs w:val="24"/>
        </w:rPr>
        <w:t>u</w:t>
      </w:r>
      <w:r w:rsidRPr="00F45881">
        <w:rPr>
          <w:bCs/>
          <w:sz w:val="24"/>
          <w:szCs w:val="24"/>
        </w:rPr>
        <w:t xml:space="preserve"> dane za</w:t>
      </w:r>
      <w:r w:rsidR="00F45881" w:rsidRPr="00F45881">
        <w:rPr>
          <w:bCs/>
          <w:sz w:val="24"/>
          <w:szCs w:val="24"/>
        </w:rPr>
        <w:t xml:space="preserve"> </w:t>
      </w:r>
      <w:r w:rsidRPr="00F45881">
        <w:rPr>
          <w:bCs/>
          <w:sz w:val="24"/>
          <w:szCs w:val="24"/>
        </w:rPr>
        <w:t>prenocovanie, počet prenocovaní, výška zaplatenej dane, údaje platiteľa dane a podpis prijímateľa</w:t>
      </w:r>
      <w:r w:rsidR="00F45881" w:rsidRPr="00F45881">
        <w:rPr>
          <w:bCs/>
          <w:sz w:val="24"/>
          <w:szCs w:val="24"/>
        </w:rPr>
        <w:t xml:space="preserve"> </w:t>
      </w:r>
      <w:r w:rsidRPr="00F45881">
        <w:rPr>
          <w:bCs/>
          <w:sz w:val="24"/>
          <w:szCs w:val="24"/>
        </w:rPr>
        <w:t>za platiteľa. V prípade použitia dokladu z registračnej pokladne do knihy ubytovaných zapí</w:t>
      </w:r>
      <w:r w:rsidR="004364BA">
        <w:rPr>
          <w:bCs/>
          <w:sz w:val="24"/>
          <w:szCs w:val="24"/>
        </w:rPr>
        <w:t>še</w:t>
      </w:r>
      <w:r w:rsidR="00F45881" w:rsidRPr="00F45881">
        <w:rPr>
          <w:bCs/>
          <w:sz w:val="24"/>
          <w:szCs w:val="24"/>
        </w:rPr>
        <w:t xml:space="preserve"> </w:t>
      </w:r>
      <w:r w:rsidRPr="00F45881">
        <w:rPr>
          <w:bCs/>
          <w:sz w:val="24"/>
          <w:szCs w:val="24"/>
        </w:rPr>
        <w:t>číslo dokladu a</w:t>
      </w:r>
      <w:r w:rsidR="004364BA">
        <w:rPr>
          <w:bCs/>
          <w:sz w:val="24"/>
          <w:szCs w:val="24"/>
        </w:rPr>
        <w:t> </w:t>
      </w:r>
      <w:r w:rsidRPr="00F45881">
        <w:rPr>
          <w:bCs/>
          <w:sz w:val="24"/>
          <w:szCs w:val="24"/>
        </w:rPr>
        <w:t>dátum</w:t>
      </w:r>
      <w:r w:rsidR="004364BA">
        <w:rPr>
          <w:bCs/>
          <w:sz w:val="24"/>
          <w:szCs w:val="24"/>
        </w:rPr>
        <w:t xml:space="preserve"> úhrady</w:t>
      </w:r>
      <w:r w:rsidRPr="00F45881">
        <w:rPr>
          <w:bCs/>
          <w:sz w:val="24"/>
          <w:szCs w:val="24"/>
        </w:rPr>
        <w:t>.</w:t>
      </w:r>
    </w:p>
    <w:p w:rsidR="005C598A" w:rsidRPr="004364BA" w:rsidRDefault="005C598A" w:rsidP="00F17F96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bCs/>
          <w:sz w:val="24"/>
          <w:szCs w:val="24"/>
        </w:rPr>
      </w:pPr>
      <w:r w:rsidRPr="005C598A">
        <w:rPr>
          <w:bCs/>
          <w:sz w:val="24"/>
          <w:szCs w:val="24"/>
        </w:rPr>
        <w:t xml:space="preserve">Platiteľ dane odvedie daň </w:t>
      </w:r>
      <w:r w:rsidR="004364BA">
        <w:rPr>
          <w:bCs/>
          <w:sz w:val="24"/>
          <w:szCs w:val="24"/>
        </w:rPr>
        <w:t xml:space="preserve">z ubytovania </w:t>
      </w:r>
      <w:r w:rsidRPr="005C598A">
        <w:rPr>
          <w:bCs/>
          <w:sz w:val="24"/>
          <w:szCs w:val="24"/>
        </w:rPr>
        <w:t xml:space="preserve">správcovi dane </w:t>
      </w:r>
      <w:r w:rsidRPr="004364BA">
        <w:rPr>
          <w:bCs/>
          <w:sz w:val="24"/>
          <w:szCs w:val="24"/>
        </w:rPr>
        <w:t>do 15 dní po uplynutí polroka, v ktorom bola daň vybratá:</w:t>
      </w:r>
    </w:p>
    <w:p w:rsidR="005C598A" w:rsidRPr="00F17F96" w:rsidRDefault="005C598A" w:rsidP="00F17F96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1276" w:hanging="425"/>
        <w:jc w:val="both"/>
        <w:rPr>
          <w:sz w:val="24"/>
        </w:rPr>
      </w:pPr>
      <w:r w:rsidRPr="00F17F96">
        <w:rPr>
          <w:sz w:val="24"/>
        </w:rPr>
        <w:t>v hotovosti do pokladne správc</w:t>
      </w:r>
      <w:r w:rsidR="004364BA" w:rsidRPr="00F17F96">
        <w:rPr>
          <w:sz w:val="24"/>
        </w:rPr>
        <w:t>u</w:t>
      </w:r>
      <w:r w:rsidRPr="00F17F96">
        <w:rPr>
          <w:sz w:val="24"/>
        </w:rPr>
        <w:t xml:space="preserve"> dane pri platbách do 300 eur</w:t>
      </w:r>
      <w:r w:rsidR="004364BA" w:rsidRPr="00F17F96">
        <w:rPr>
          <w:sz w:val="24"/>
        </w:rPr>
        <w:t xml:space="preserve"> alebo</w:t>
      </w:r>
    </w:p>
    <w:p w:rsidR="005C598A" w:rsidRPr="00A05F9F" w:rsidRDefault="005C598A" w:rsidP="00A05F9F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1276" w:hanging="425"/>
        <w:jc w:val="both"/>
        <w:rPr>
          <w:sz w:val="24"/>
        </w:rPr>
      </w:pPr>
      <w:r w:rsidRPr="00A05F9F">
        <w:rPr>
          <w:sz w:val="24"/>
        </w:rPr>
        <w:t xml:space="preserve">bezhotovostným prevodom na účet správcu dane vedený v Prima banke Slovensko </w:t>
      </w:r>
      <w:proofErr w:type="spellStart"/>
      <w:r w:rsidRPr="00A05F9F">
        <w:rPr>
          <w:sz w:val="24"/>
        </w:rPr>
        <w:t>a.s</w:t>
      </w:r>
      <w:proofErr w:type="spellEnd"/>
      <w:r w:rsidRPr="00A05F9F">
        <w:rPr>
          <w:sz w:val="24"/>
        </w:rPr>
        <w:t>.,</w:t>
      </w:r>
      <w:r w:rsidR="00F45881" w:rsidRPr="00A05F9F">
        <w:rPr>
          <w:sz w:val="24"/>
        </w:rPr>
        <w:t xml:space="preserve"> </w:t>
      </w:r>
      <w:r w:rsidRPr="00A05F9F">
        <w:rPr>
          <w:sz w:val="24"/>
        </w:rPr>
        <w:t xml:space="preserve">číslo účtu </w:t>
      </w:r>
      <w:r w:rsidR="00A05F9F" w:rsidRPr="00A05F9F">
        <w:rPr>
          <w:sz w:val="24"/>
        </w:rPr>
        <w:t>IBAN SK55 5600 0000 0034 0109 7003</w:t>
      </w:r>
    </w:p>
    <w:p w:rsidR="005C598A" w:rsidRDefault="005C598A" w:rsidP="005C598A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</w:p>
    <w:p w:rsidR="00591264" w:rsidRPr="00F17F96" w:rsidRDefault="00BF523F" w:rsidP="00F17F9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i/>
          <w:sz w:val="24"/>
        </w:rPr>
      </w:pPr>
      <w:r w:rsidRPr="00F17F96">
        <w:rPr>
          <w:b/>
          <w:bCs/>
          <w:sz w:val="24"/>
          <w:szCs w:val="24"/>
        </w:rPr>
        <w:t xml:space="preserve">Časť </w:t>
      </w:r>
      <w:r w:rsidR="00B14090" w:rsidRPr="00F17F96">
        <w:rPr>
          <w:b/>
          <w:bCs/>
          <w:sz w:val="24"/>
          <w:szCs w:val="24"/>
        </w:rPr>
        <w:t>Poplatok</w:t>
      </w:r>
      <w:r w:rsidRPr="00F17F96">
        <w:rPr>
          <w:b/>
          <w:bCs/>
          <w:sz w:val="24"/>
          <w:szCs w:val="24"/>
        </w:rPr>
        <w:t xml:space="preserve">, § </w:t>
      </w:r>
      <w:r w:rsidR="00B14090" w:rsidRPr="00F17F96">
        <w:rPr>
          <w:b/>
          <w:bCs/>
          <w:sz w:val="24"/>
          <w:szCs w:val="24"/>
        </w:rPr>
        <w:t>4</w:t>
      </w:r>
      <w:r w:rsidRPr="00F17F96">
        <w:rPr>
          <w:b/>
          <w:bCs/>
          <w:sz w:val="24"/>
          <w:szCs w:val="24"/>
        </w:rPr>
        <w:t xml:space="preserve"> ods. </w:t>
      </w:r>
      <w:r w:rsidR="00B14090" w:rsidRPr="00F17F96">
        <w:rPr>
          <w:b/>
          <w:bCs/>
          <w:sz w:val="24"/>
          <w:szCs w:val="24"/>
        </w:rPr>
        <w:t>2</w:t>
      </w:r>
      <w:r w:rsidRPr="00F17F96">
        <w:rPr>
          <w:b/>
          <w:bCs/>
          <w:sz w:val="24"/>
          <w:szCs w:val="24"/>
        </w:rPr>
        <w:t xml:space="preserve"> pôvodné znenie:</w:t>
      </w:r>
    </w:p>
    <w:p w:rsidR="00F17F96" w:rsidRPr="00EE35B6" w:rsidRDefault="00F17F96" w:rsidP="00F17F96">
      <w:pPr>
        <w:autoSpaceDE w:val="0"/>
        <w:autoSpaceDN w:val="0"/>
        <w:adjustRightInd w:val="0"/>
        <w:spacing w:line="276" w:lineRule="auto"/>
        <w:ind w:left="426"/>
        <w:jc w:val="both"/>
        <w:rPr>
          <w:i/>
          <w:sz w:val="24"/>
        </w:rPr>
      </w:pPr>
    </w:p>
    <w:p w:rsidR="00133352" w:rsidRPr="00F17F96" w:rsidRDefault="00F17F96" w:rsidP="00F17F96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(2)</w:t>
      </w:r>
      <w:r>
        <w:rPr>
          <w:bCs/>
          <w:i/>
          <w:sz w:val="24"/>
          <w:szCs w:val="24"/>
        </w:rPr>
        <w:tab/>
      </w:r>
      <w:r w:rsidR="00133352" w:rsidRPr="00F17F96">
        <w:rPr>
          <w:bCs/>
          <w:i/>
          <w:sz w:val="24"/>
          <w:szCs w:val="24"/>
        </w:rPr>
        <w:t xml:space="preserve">Sadzbu poplatku za odpad určuje obec v súlade s </w:t>
      </w:r>
      <w:proofErr w:type="spellStart"/>
      <w:r w:rsidR="00133352" w:rsidRPr="00F17F96">
        <w:rPr>
          <w:bCs/>
          <w:i/>
          <w:sz w:val="24"/>
          <w:szCs w:val="24"/>
        </w:rPr>
        <w:t>ust</w:t>
      </w:r>
      <w:proofErr w:type="spellEnd"/>
      <w:r w:rsidR="00133352" w:rsidRPr="00F17F96">
        <w:rPr>
          <w:bCs/>
          <w:i/>
          <w:sz w:val="24"/>
          <w:szCs w:val="24"/>
        </w:rPr>
        <w:t>. § 78 ods. 1 a § 83 zákona o miestnych daniach nasledovne:</w:t>
      </w:r>
    </w:p>
    <w:p w:rsidR="00133352" w:rsidRPr="00F17F96" w:rsidRDefault="00B21DD5" w:rsidP="00F17F96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ind w:left="1276" w:hanging="425"/>
        <w:jc w:val="both"/>
        <w:rPr>
          <w:i/>
          <w:sz w:val="24"/>
        </w:rPr>
      </w:pPr>
      <w:r w:rsidRPr="00F17F96">
        <w:rPr>
          <w:i/>
          <w:sz w:val="24"/>
        </w:rPr>
        <w:t xml:space="preserve">sadzba poplatku </w:t>
      </w:r>
      <w:r w:rsidR="00133352" w:rsidRPr="00F17F96">
        <w:rPr>
          <w:i/>
          <w:sz w:val="24"/>
        </w:rPr>
        <w:t xml:space="preserve">za komunálny odpad </w:t>
      </w:r>
      <w:r w:rsidRPr="00F17F96">
        <w:rPr>
          <w:i/>
          <w:sz w:val="24"/>
        </w:rPr>
        <w:t xml:space="preserve">0,033 € </w:t>
      </w:r>
      <w:r w:rsidR="00133352" w:rsidRPr="00F17F96">
        <w:rPr>
          <w:i/>
          <w:sz w:val="24"/>
        </w:rPr>
        <w:t xml:space="preserve"> za osobu a kalendárny deň</w:t>
      </w:r>
      <w:r w:rsidR="00591264" w:rsidRPr="00F17F96">
        <w:rPr>
          <w:i/>
          <w:sz w:val="24"/>
        </w:rPr>
        <w:t>,</w:t>
      </w:r>
    </w:p>
    <w:p w:rsidR="00B21DD5" w:rsidRPr="00EE35B6" w:rsidRDefault="00B21DD5" w:rsidP="00F17F96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ind w:left="1276" w:hanging="425"/>
        <w:jc w:val="both"/>
        <w:rPr>
          <w:i/>
          <w:sz w:val="24"/>
        </w:rPr>
      </w:pPr>
      <w:r>
        <w:rPr>
          <w:i/>
          <w:sz w:val="24"/>
        </w:rPr>
        <w:t>hodnotu koeficientu,</w:t>
      </w:r>
    </w:p>
    <w:p w:rsidR="00133352" w:rsidRPr="00F17F96" w:rsidRDefault="00591264" w:rsidP="00F17F96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ind w:left="1276" w:hanging="425"/>
        <w:jc w:val="both"/>
        <w:rPr>
          <w:i/>
          <w:sz w:val="24"/>
        </w:rPr>
      </w:pPr>
      <w:r w:rsidRPr="00F17F96">
        <w:rPr>
          <w:i/>
          <w:sz w:val="24"/>
        </w:rPr>
        <w:t xml:space="preserve">za drobný stavebný odpad bez obsahu škodlivín </w:t>
      </w:r>
      <w:r w:rsidR="00133352" w:rsidRPr="00F17F96">
        <w:rPr>
          <w:i/>
          <w:sz w:val="24"/>
        </w:rPr>
        <w:t>vo výške 0,070 € za kilogram</w:t>
      </w:r>
      <w:r w:rsidRPr="00F17F96">
        <w:rPr>
          <w:i/>
          <w:sz w:val="24"/>
        </w:rPr>
        <w:t>.</w:t>
      </w:r>
    </w:p>
    <w:p w:rsidR="00B14090" w:rsidRPr="00B14090" w:rsidRDefault="00B14090" w:rsidP="00F17F96">
      <w:pPr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4"/>
          <w:szCs w:val="24"/>
        </w:rPr>
      </w:pPr>
      <w:r w:rsidRPr="00B14090">
        <w:rPr>
          <w:b/>
          <w:bCs/>
          <w:sz w:val="24"/>
          <w:szCs w:val="24"/>
        </w:rPr>
        <w:t>sa mení na nové znenie takto:</w:t>
      </w:r>
    </w:p>
    <w:p w:rsidR="00B14090" w:rsidRPr="00B14090" w:rsidRDefault="00B14090" w:rsidP="00F17F96">
      <w:pPr>
        <w:widowControl w:val="0"/>
        <w:numPr>
          <w:ilvl w:val="0"/>
          <w:numId w:val="3"/>
        </w:numPr>
        <w:tabs>
          <w:tab w:val="clear" w:pos="0"/>
          <w:tab w:val="num" w:pos="851"/>
        </w:tabs>
        <w:suppressAutoHyphens/>
        <w:autoSpaceDE w:val="0"/>
        <w:spacing w:line="276" w:lineRule="auto"/>
        <w:ind w:left="851" w:hanging="425"/>
        <w:jc w:val="both"/>
        <w:rPr>
          <w:sz w:val="24"/>
        </w:rPr>
      </w:pPr>
      <w:r w:rsidRPr="00B14090">
        <w:rPr>
          <w:sz w:val="24"/>
        </w:rPr>
        <w:t xml:space="preserve">Sadzbu poplatku za odpad určuje obec v súlade s </w:t>
      </w:r>
      <w:proofErr w:type="spellStart"/>
      <w:r w:rsidRPr="00B14090">
        <w:rPr>
          <w:sz w:val="24"/>
        </w:rPr>
        <w:t>ust</w:t>
      </w:r>
      <w:proofErr w:type="spellEnd"/>
      <w:r w:rsidRPr="00B14090">
        <w:rPr>
          <w:sz w:val="24"/>
        </w:rPr>
        <w:t>. § 78 ods. 1 a § 83 zákona o miestnych daniach, nasledovne:</w:t>
      </w:r>
    </w:p>
    <w:p w:rsidR="00B14090" w:rsidRPr="00F17F96" w:rsidRDefault="00B14090" w:rsidP="00A05F9F">
      <w:pPr>
        <w:widowControl w:val="0"/>
        <w:numPr>
          <w:ilvl w:val="0"/>
          <w:numId w:val="8"/>
        </w:numPr>
        <w:tabs>
          <w:tab w:val="num" w:pos="851"/>
        </w:tabs>
        <w:suppressAutoHyphens/>
        <w:autoSpaceDE w:val="0"/>
        <w:spacing w:line="276" w:lineRule="auto"/>
        <w:ind w:left="1276" w:hanging="425"/>
        <w:jc w:val="both"/>
        <w:rPr>
          <w:sz w:val="24"/>
        </w:rPr>
      </w:pPr>
      <w:r w:rsidRPr="00F17F96">
        <w:rPr>
          <w:sz w:val="24"/>
        </w:rPr>
        <w:t xml:space="preserve">za komunálny odpad vo výške </w:t>
      </w:r>
      <w:r w:rsidR="00A05F9F">
        <w:rPr>
          <w:sz w:val="24"/>
        </w:rPr>
        <w:t>0,0357</w:t>
      </w:r>
      <w:r w:rsidRPr="00F17F96">
        <w:rPr>
          <w:sz w:val="24"/>
        </w:rPr>
        <w:t xml:space="preserve"> € za osobu a kalendárny deň,</w:t>
      </w:r>
    </w:p>
    <w:p w:rsidR="00811466" w:rsidRPr="00F17F96" w:rsidRDefault="00B14090" w:rsidP="00F17F96">
      <w:pPr>
        <w:widowControl w:val="0"/>
        <w:numPr>
          <w:ilvl w:val="0"/>
          <w:numId w:val="8"/>
        </w:numPr>
        <w:tabs>
          <w:tab w:val="num" w:pos="851"/>
        </w:tabs>
        <w:suppressAutoHyphens/>
        <w:autoSpaceDE w:val="0"/>
        <w:spacing w:line="276" w:lineRule="auto"/>
        <w:ind w:left="1276" w:hanging="425"/>
        <w:jc w:val="both"/>
        <w:rPr>
          <w:sz w:val="24"/>
        </w:rPr>
      </w:pPr>
      <w:r w:rsidRPr="00F17F96">
        <w:rPr>
          <w:sz w:val="24"/>
        </w:rPr>
        <w:t>za drobný stavebný odpad bez obsahu škodlivín vo výške 0,070 € za kilogram.</w:t>
      </w:r>
    </w:p>
    <w:p w:rsidR="00811466" w:rsidRPr="00A26786" w:rsidRDefault="00811466" w:rsidP="00B14090">
      <w:pPr>
        <w:pStyle w:val="Normlnywebov"/>
        <w:spacing w:before="0" w:after="0" w:line="276" w:lineRule="auto"/>
        <w:ind w:left="426"/>
        <w:jc w:val="both"/>
        <w:rPr>
          <w:sz w:val="22"/>
          <w:szCs w:val="22"/>
        </w:rPr>
      </w:pPr>
    </w:p>
    <w:p w:rsidR="00811466" w:rsidRPr="00A26786" w:rsidRDefault="00DD1EDE" w:rsidP="0058193B">
      <w:pPr>
        <w:spacing w:after="12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DRUHÁ</w:t>
      </w:r>
      <w:r w:rsidRPr="007E2DB8">
        <w:rPr>
          <w:b/>
          <w:bCs/>
          <w:sz w:val="24"/>
          <w:szCs w:val="24"/>
        </w:rPr>
        <w:t xml:space="preserve"> ČASŤ</w:t>
      </w:r>
      <w:r>
        <w:rPr>
          <w:b/>
          <w:bCs/>
          <w:sz w:val="24"/>
          <w:szCs w:val="24"/>
        </w:rPr>
        <w:t xml:space="preserve"> -</w:t>
      </w:r>
      <w:r w:rsidRPr="00A26786">
        <w:rPr>
          <w:b/>
          <w:bCs/>
          <w:sz w:val="24"/>
          <w:szCs w:val="24"/>
        </w:rPr>
        <w:t xml:space="preserve"> </w:t>
      </w:r>
      <w:r w:rsidR="00811466" w:rsidRPr="00A26786">
        <w:rPr>
          <w:b/>
          <w:bCs/>
          <w:sz w:val="24"/>
          <w:szCs w:val="24"/>
        </w:rPr>
        <w:t>Záverečné ustanovenia</w:t>
      </w:r>
    </w:p>
    <w:p w:rsidR="00B14090" w:rsidRPr="007E2DB8" w:rsidRDefault="00B14090" w:rsidP="00F17F9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7E2DB8">
        <w:rPr>
          <w:color w:val="000000"/>
          <w:sz w:val="24"/>
          <w:szCs w:val="24"/>
        </w:rPr>
        <w:t xml:space="preserve">Toto </w:t>
      </w:r>
      <w:r>
        <w:rPr>
          <w:color w:val="000000"/>
          <w:sz w:val="24"/>
          <w:szCs w:val="24"/>
        </w:rPr>
        <w:t>nariadenie</w:t>
      </w:r>
      <w:r w:rsidRPr="007E2DB8">
        <w:rPr>
          <w:color w:val="000000"/>
          <w:sz w:val="24"/>
          <w:szCs w:val="24"/>
        </w:rPr>
        <w:t xml:space="preserve"> bolo schválené Obecným zastupiteľstvom obce </w:t>
      </w:r>
      <w:r>
        <w:rPr>
          <w:color w:val="000000"/>
          <w:sz w:val="24"/>
          <w:szCs w:val="24"/>
        </w:rPr>
        <w:t>Dravce</w:t>
      </w:r>
      <w:r w:rsidRPr="007E2DB8">
        <w:rPr>
          <w:color w:val="000000"/>
          <w:sz w:val="24"/>
          <w:szCs w:val="24"/>
        </w:rPr>
        <w:t xml:space="preserve"> dňa</w:t>
      </w:r>
      <w:r>
        <w:rPr>
          <w:color w:val="000000"/>
          <w:sz w:val="24"/>
          <w:szCs w:val="24"/>
        </w:rPr>
        <w:t xml:space="preserve"> ............................</w:t>
      </w:r>
      <w:r w:rsidRPr="007E2DB8">
        <w:rPr>
          <w:color w:val="000000"/>
          <w:sz w:val="24"/>
          <w:szCs w:val="24"/>
        </w:rPr>
        <w:t xml:space="preserve"> uznesením číslo </w:t>
      </w:r>
      <w:r>
        <w:rPr>
          <w:color w:val="000000"/>
          <w:sz w:val="24"/>
          <w:szCs w:val="24"/>
        </w:rPr>
        <w:t>.......................</w:t>
      </w:r>
    </w:p>
    <w:p w:rsidR="00B14090" w:rsidRDefault="00B14090" w:rsidP="00F17F9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7C74CD">
        <w:rPr>
          <w:bCs/>
          <w:sz w:val="24"/>
          <w:szCs w:val="24"/>
        </w:rPr>
        <w:t xml:space="preserve">Toto nariadenie nadobúda platnosť pätnástym dňom od jeho vyvesenia na úradnej tabuli obce </w:t>
      </w:r>
      <w:r>
        <w:rPr>
          <w:bCs/>
          <w:sz w:val="24"/>
          <w:szCs w:val="24"/>
        </w:rPr>
        <w:t>Dravce</w:t>
      </w:r>
      <w:r w:rsidRPr="007C74CD">
        <w:rPr>
          <w:bCs/>
          <w:sz w:val="24"/>
          <w:szCs w:val="24"/>
        </w:rPr>
        <w:t xml:space="preserve"> a účinnosť 1. januára 2018.</w:t>
      </w:r>
    </w:p>
    <w:p w:rsidR="00811466" w:rsidRPr="00A26786" w:rsidRDefault="00811466" w:rsidP="00811466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</w:p>
    <w:p w:rsidR="00811466" w:rsidRDefault="00811466" w:rsidP="0058216B">
      <w:pPr>
        <w:spacing w:line="276" w:lineRule="auto"/>
        <w:jc w:val="both"/>
        <w:rPr>
          <w:bCs/>
          <w:sz w:val="24"/>
          <w:szCs w:val="24"/>
        </w:rPr>
      </w:pPr>
      <w:r w:rsidRPr="00A26786">
        <w:rPr>
          <w:bCs/>
          <w:sz w:val="24"/>
          <w:szCs w:val="24"/>
        </w:rPr>
        <w:t>V </w:t>
      </w:r>
      <w:proofErr w:type="spellStart"/>
      <w:r w:rsidRPr="00A26786">
        <w:rPr>
          <w:bCs/>
          <w:sz w:val="24"/>
          <w:szCs w:val="24"/>
        </w:rPr>
        <w:t>Dravciach</w:t>
      </w:r>
      <w:proofErr w:type="spellEnd"/>
      <w:r w:rsidRPr="00A26786">
        <w:rPr>
          <w:bCs/>
          <w:sz w:val="24"/>
          <w:szCs w:val="24"/>
        </w:rPr>
        <w:t xml:space="preserve">, dňa </w:t>
      </w:r>
      <w:r w:rsidR="00B14090">
        <w:rPr>
          <w:bCs/>
          <w:sz w:val="24"/>
          <w:szCs w:val="24"/>
        </w:rPr>
        <w:t>...................</w:t>
      </w:r>
    </w:p>
    <w:p w:rsidR="0058193B" w:rsidRPr="00A26786" w:rsidRDefault="0058193B" w:rsidP="0058216B">
      <w:pPr>
        <w:spacing w:line="276" w:lineRule="auto"/>
        <w:jc w:val="both"/>
        <w:rPr>
          <w:bCs/>
          <w:sz w:val="24"/>
          <w:szCs w:val="24"/>
        </w:rPr>
      </w:pPr>
    </w:p>
    <w:p w:rsidR="00811466" w:rsidRPr="00A26786" w:rsidRDefault="00811466" w:rsidP="00811466">
      <w:pPr>
        <w:pStyle w:val="Normlnywebov"/>
        <w:spacing w:before="0" w:after="0" w:line="276" w:lineRule="auto"/>
        <w:ind w:left="426"/>
        <w:jc w:val="both"/>
      </w:pPr>
      <w:r w:rsidRPr="00A26786">
        <w:tab/>
      </w:r>
      <w:r w:rsidRPr="00A26786">
        <w:tab/>
      </w:r>
      <w:r w:rsidRPr="00A26786">
        <w:tab/>
      </w:r>
      <w:r w:rsidRPr="00A26786">
        <w:tab/>
      </w:r>
      <w:r w:rsidRPr="00A26786">
        <w:tab/>
      </w:r>
      <w:r w:rsidRPr="00A26786">
        <w:tab/>
      </w:r>
      <w:r w:rsidRPr="00A26786">
        <w:tab/>
        <w:t>...................................................................</w:t>
      </w:r>
    </w:p>
    <w:p w:rsidR="00811466" w:rsidRPr="00A26786" w:rsidRDefault="00811466" w:rsidP="00DD1EDE">
      <w:pPr>
        <w:pStyle w:val="Normlnywebov"/>
        <w:spacing w:before="0" w:after="0" w:line="276" w:lineRule="auto"/>
        <w:ind w:left="426"/>
        <w:jc w:val="both"/>
        <w:rPr>
          <w:b/>
        </w:rPr>
      </w:pPr>
      <w:r w:rsidRPr="00A26786">
        <w:tab/>
      </w:r>
      <w:r w:rsidRPr="00A26786">
        <w:tab/>
      </w:r>
      <w:r w:rsidRPr="00A26786">
        <w:tab/>
      </w:r>
      <w:r w:rsidRPr="00A26786">
        <w:tab/>
      </w:r>
      <w:r w:rsidRPr="00A26786">
        <w:tab/>
      </w:r>
      <w:r w:rsidRPr="00A26786">
        <w:tab/>
      </w:r>
      <w:r w:rsidRPr="00A26786">
        <w:tab/>
      </w:r>
      <w:r w:rsidRPr="00A26786">
        <w:tab/>
        <w:t xml:space="preserve">Peter </w:t>
      </w:r>
      <w:proofErr w:type="spellStart"/>
      <w:r w:rsidRPr="00A26786">
        <w:t>Faltin</w:t>
      </w:r>
      <w:proofErr w:type="spellEnd"/>
      <w:r w:rsidRPr="00A26786">
        <w:t>, starosta obce</w:t>
      </w:r>
    </w:p>
    <w:sectPr w:rsidR="00811466" w:rsidRPr="00A26786" w:rsidSect="00FE0BA7">
      <w:headerReference w:type="default" r:id="rId9"/>
      <w:footerReference w:type="even" r:id="rId10"/>
      <w:headerReference w:type="first" r:id="rId11"/>
      <w:pgSz w:w="11906" w:h="16838"/>
      <w:pgMar w:top="1417" w:right="1417" w:bottom="993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31B" w:rsidRDefault="009E331B">
      <w:r>
        <w:separator/>
      </w:r>
    </w:p>
  </w:endnote>
  <w:endnote w:type="continuationSeparator" w:id="0">
    <w:p w:rsidR="009E331B" w:rsidRDefault="009E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ED" w:rsidRDefault="001B6B1D" w:rsidP="000C68E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FD67ED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D67ED" w:rsidRDefault="00FD67ED" w:rsidP="000C68E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31B" w:rsidRDefault="009E331B">
      <w:r>
        <w:separator/>
      </w:r>
    </w:p>
  </w:footnote>
  <w:footnote w:type="continuationSeparator" w:id="0">
    <w:p w:rsidR="009E331B" w:rsidRDefault="009E3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EC8" w:rsidRDefault="008C1CE2" w:rsidP="008C1CE2">
    <w:pPr>
      <w:pStyle w:val="Hlavika"/>
      <w:jc w:val="right"/>
    </w:pPr>
    <w:r w:rsidRPr="00DC4879">
      <w:rPr>
        <w:b/>
        <w:color w:val="FF0000"/>
        <w:sz w:val="28"/>
        <w:szCs w:val="28"/>
      </w:rPr>
      <w:t>NÁVRH VZN</w:t>
    </w:r>
  </w:p>
  <w:p w:rsidR="00C03AAD" w:rsidRPr="00CD2810" w:rsidRDefault="00C03AAD" w:rsidP="00C03AAD">
    <w:pPr>
      <w:pStyle w:val="Hlavika"/>
      <w:jc w:val="right"/>
      <w:rPr>
        <w:b/>
        <w:color w:val="FF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AAD" w:rsidRDefault="00C03AAD" w:rsidP="00C03AAD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05"/>
    <w:multiLevelType w:val="singleLevel"/>
    <w:tmpl w:val="7F72BDAE"/>
    <w:name w:val="WW8Num5"/>
    <w:lvl w:ilvl="0">
      <w:start w:val="2"/>
      <w:numFmt w:val="decimal"/>
      <w:lvlText w:val="(%1)"/>
      <w:lvlJc w:val="left"/>
      <w:pPr>
        <w:tabs>
          <w:tab w:val="num" w:pos="0"/>
        </w:tabs>
        <w:ind w:left="417" w:hanging="360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0000000C"/>
    <w:name w:val="WW8Num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14E401C"/>
    <w:multiLevelType w:val="hybridMultilevel"/>
    <w:tmpl w:val="80E8A784"/>
    <w:lvl w:ilvl="0" w:tplc="E59AF532"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3D4CDD"/>
    <w:multiLevelType w:val="hybridMultilevel"/>
    <w:tmpl w:val="D03AC47E"/>
    <w:lvl w:ilvl="0" w:tplc="D108E1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D54BE3"/>
    <w:multiLevelType w:val="hybridMultilevel"/>
    <w:tmpl w:val="F4FE614A"/>
    <w:lvl w:ilvl="0" w:tplc="041B0017">
      <w:start w:val="1"/>
      <w:numFmt w:val="lowerLetter"/>
      <w:lvlText w:val="%1)"/>
      <w:lvlJc w:val="left"/>
      <w:pPr>
        <w:ind w:left="1137" w:hanging="360"/>
      </w:pPr>
    </w:lvl>
    <w:lvl w:ilvl="1" w:tplc="041B0019" w:tentative="1">
      <w:start w:val="1"/>
      <w:numFmt w:val="lowerLetter"/>
      <w:lvlText w:val="%2."/>
      <w:lvlJc w:val="left"/>
      <w:pPr>
        <w:ind w:left="1857" w:hanging="360"/>
      </w:pPr>
    </w:lvl>
    <w:lvl w:ilvl="2" w:tplc="041B001B" w:tentative="1">
      <w:start w:val="1"/>
      <w:numFmt w:val="lowerRoman"/>
      <w:lvlText w:val="%3."/>
      <w:lvlJc w:val="right"/>
      <w:pPr>
        <w:ind w:left="2577" w:hanging="180"/>
      </w:pPr>
    </w:lvl>
    <w:lvl w:ilvl="3" w:tplc="041B000F" w:tentative="1">
      <w:start w:val="1"/>
      <w:numFmt w:val="decimal"/>
      <w:lvlText w:val="%4."/>
      <w:lvlJc w:val="left"/>
      <w:pPr>
        <w:ind w:left="3297" w:hanging="360"/>
      </w:pPr>
    </w:lvl>
    <w:lvl w:ilvl="4" w:tplc="041B0019" w:tentative="1">
      <w:start w:val="1"/>
      <w:numFmt w:val="lowerLetter"/>
      <w:lvlText w:val="%5."/>
      <w:lvlJc w:val="left"/>
      <w:pPr>
        <w:ind w:left="4017" w:hanging="360"/>
      </w:pPr>
    </w:lvl>
    <w:lvl w:ilvl="5" w:tplc="041B001B" w:tentative="1">
      <w:start w:val="1"/>
      <w:numFmt w:val="lowerRoman"/>
      <w:lvlText w:val="%6."/>
      <w:lvlJc w:val="right"/>
      <w:pPr>
        <w:ind w:left="4737" w:hanging="180"/>
      </w:pPr>
    </w:lvl>
    <w:lvl w:ilvl="6" w:tplc="041B000F" w:tentative="1">
      <w:start w:val="1"/>
      <w:numFmt w:val="decimal"/>
      <w:lvlText w:val="%7."/>
      <w:lvlJc w:val="left"/>
      <w:pPr>
        <w:ind w:left="5457" w:hanging="360"/>
      </w:pPr>
    </w:lvl>
    <w:lvl w:ilvl="7" w:tplc="041B0019" w:tentative="1">
      <w:start w:val="1"/>
      <w:numFmt w:val="lowerLetter"/>
      <w:lvlText w:val="%8."/>
      <w:lvlJc w:val="left"/>
      <w:pPr>
        <w:ind w:left="6177" w:hanging="360"/>
      </w:pPr>
    </w:lvl>
    <w:lvl w:ilvl="8" w:tplc="041B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7" w15:restartNumberingAfterBreak="0">
    <w:nsid w:val="1A893DFA"/>
    <w:multiLevelType w:val="hybridMultilevel"/>
    <w:tmpl w:val="529ED66C"/>
    <w:lvl w:ilvl="0" w:tplc="B3CAD5D2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97" w:hanging="360"/>
      </w:pPr>
    </w:lvl>
    <w:lvl w:ilvl="2" w:tplc="041B001B" w:tentative="1">
      <w:start w:val="1"/>
      <w:numFmt w:val="lowerRoman"/>
      <w:lvlText w:val="%3."/>
      <w:lvlJc w:val="right"/>
      <w:pPr>
        <w:ind w:left="2217" w:hanging="180"/>
      </w:pPr>
    </w:lvl>
    <w:lvl w:ilvl="3" w:tplc="041B000F" w:tentative="1">
      <w:start w:val="1"/>
      <w:numFmt w:val="decimal"/>
      <w:lvlText w:val="%4."/>
      <w:lvlJc w:val="left"/>
      <w:pPr>
        <w:ind w:left="2937" w:hanging="360"/>
      </w:pPr>
    </w:lvl>
    <w:lvl w:ilvl="4" w:tplc="041B0019" w:tentative="1">
      <w:start w:val="1"/>
      <w:numFmt w:val="lowerLetter"/>
      <w:lvlText w:val="%5."/>
      <w:lvlJc w:val="left"/>
      <w:pPr>
        <w:ind w:left="3657" w:hanging="360"/>
      </w:pPr>
    </w:lvl>
    <w:lvl w:ilvl="5" w:tplc="041B001B" w:tentative="1">
      <w:start w:val="1"/>
      <w:numFmt w:val="lowerRoman"/>
      <w:lvlText w:val="%6."/>
      <w:lvlJc w:val="right"/>
      <w:pPr>
        <w:ind w:left="4377" w:hanging="180"/>
      </w:pPr>
    </w:lvl>
    <w:lvl w:ilvl="6" w:tplc="041B000F" w:tentative="1">
      <w:start w:val="1"/>
      <w:numFmt w:val="decimal"/>
      <w:lvlText w:val="%7."/>
      <w:lvlJc w:val="left"/>
      <w:pPr>
        <w:ind w:left="5097" w:hanging="360"/>
      </w:pPr>
    </w:lvl>
    <w:lvl w:ilvl="7" w:tplc="041B0019" w:tentative="1">
      <w:start w:val="1"/>
      <w:numFmt w:val="lowerLetter"/>
      <w:lvlText w:val="%8."/>
      <w:lvlJc w:val="left"/>
      <w:pPr>
        <w:ind w:left="5817" w:hanging="360"/>
      </w:pPr>
    </w:lvl>
    <w:lvl w:ilvl="8" w:tplc="041B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2EDA2001"/>
    <w:multiLevelType w:val="hybridMultilevel"/>
    <w:tmpl w:val="EF1A7350"/>
    <w:lvl w:ilvl="0" w:tplc="00000004">
      <w:start w:val="1"/>
      <w:numFmt w:val="decimal"/>
      <w:lvlText w:val="(%1)"/>
      <w:lvlJc w:val="left"/>
      <w:pPr>
        <w:ind w:left="114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425304D"/>
    <w:multiLevelType w:val="hybridMultilevel"/>
    <w:tmpl w:val="A8D6930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A3453"/>
    <w:multiLevelType w:val="hybridMultilevel"/>
    <w:tmpl w:val="529ED66C"/>
    <w:lvl w:ilvl="0" w:tplc="B3CAD5D2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97" w:hanging="360"/>
      </w:pPr>
    </w:lvl>
    <w:lvl w:ilvl="2" w:tplc="041B001B" w:tentative="1">
      <w:start w:val="1"/>
      <w:numFmt w:val="lowerRoman"/>
      <w:lvlText w:val="%3."/>
      <w:lvlJc w:val="right"/>
      <w:pPr>
        <w:ind w:left="2217" w:hanging="180"/>
      </w:pPr>
    </w:lvl>
    <w:lvl w:ilvl="3" w:tplc="041B000F" w:tentative="1">
      <w:start w:val="1"/>
      <w:numFmt w:val="decimal"/>
      <w:lvlText w:val="%4."/>
      <w:lvlJc w:val="left"/>
      <w:pPr>
        <w:ind w:left="2937" w:hanging="360"/>
      </w:pPr>
    </w:lvl>
    <w:lvl w:ilvl="4" w:tplc="041B0019" w:tentative="1">
      <w:start w:val="1"/>
      <w:numFmt w:val="lowerLetter"/>
      <w:lvlText w:val="%5."/>
      <w:lvlJc w:val="left"/>
      <w:pPr>
        <w:ind w:left="3657" w:hanging="360"/>
      </w:pPr>
    </w:lvl>
    <w:lvl w:ilvl="5" w:tplc="041B001B" w:tentative="1">
      <w:start w:val="1"/>
      <w:numFmt w:val="lowerRoman"/>
      <w:lvlText w:val="%6."/>
      <w:lvlJc w:val="right"/>
      <w:pPr>
        <w:ind w:left="4377" w:hanging="180"/>
      </w:pPr>
    </w:lvl>
    <w:lvl w:ilvl="6" w:tplc="041B000F" w:tentative="1">
      <w:start w:val="1"/>
      <w:numFmt w:val="decimal"/>
      <w:lvlText w:val="%7."/>
      <w:lvlJc w:val="left"/>
      <w:pPr>
        <w:ind w:left="5097" w:hanging="360"/>
      </w:pPr>
    </w:lvl>
    <w:lvl w:ilvl="7" w:tplc="041B0019" w:tentative="1">
      <w:start w:val="1"/>
      <w:numFmt w:val="lowerLetter"/>
      <w:lvlText w:val="%8."/>
      <w:lvlJc w:val="left"/>
      <w:pPr>
        <w:ind w:left="5817" w:hanging="360"/>
      </w:pPr>
    </w:lvl>
    <w:lvl w:ilvl="8" w:tplc="041B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6B894504"/>
    <w:multiLevelType w:val="singleLevel"/>
    <w:tmpl w:val="7F72BDAE"/>
    <w:lvl w:ilvl="0">
      <w:start w:val="2"/>
      <w:numFmt w:val="decimal"/>
      <w:lvlText w:val="(%1)"/>
      <w:lvlJc w:val="left"/>
      <w:pPr>
        <w:tabs>
          <w:tab w:val="num" w:pos="0"/>
        </w:tabs>
        <w:ind w:left="417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0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D6A"/>
    <w:rsid w:val="00000406"/>
    <w:rsid w:val="00016DFE"/>
    <w:rsid w:val="00031D1E"/>
    <w:rsid w:val="00036515"/>
    <w:rsid w:val="00037178"/>
    <w:rsid w:val="00052367"/>
    <w:rsid w:val="000541AB"/>
    <w:rsid w:val="00063633"/>
    <w:rsid w:val="00074046"/>
    <w:rsid w:val="000778CF"/>
    <w:rsid w:val="0008465B"/>
    <w:rsid w:val="00092564"/>
    <w:rsid w:val="000A1599"/>
    <w:rsid w:val="000A1B9C"/>
    <w:rsid w:val="000B6580"/>
    <w:rsid w:val="000B718B"/>
    <w:rsid w:val="000C627C"/>
    <w:rsid w:val="000C68EC"/>
    <w:rsid w:val="000C7DE4"/>
    <w:rsid w:val="000E1728"/>
    <w:rsid w:val="000E5588"/>
    <w:rsid w:val="000E7DF6"/>
    <w:rsid w:val="000F1FF9"/>
    <w:rsid w:val="000F45BE"/>
    <w:rsid w:val="000F4DC3"/>
    <w:rsid w:val="00100498"/>
    <w:rsid w:val="001029A0"/>
    <w:rsid w:val="001054CD"/>
    <w:rsid w:val="00115A99"/>
    <w:rsid w:val="00123486"/>
    <w:rsid w:val="00124882"/>
    <w:rsid w:val="00127111"/>
    <w:rsid w:val="00133352"/>
    <w:rsid w:val="00150977"/>
    <w:rsid w:val="0015267F"/>
    <w:rsid w:val="00174149"/>
    <w:rsid w:val="00176F1F"/>
    <w:rsid w:val="00196E18"/>
    <w:rsid w:val="001A4E93"/>
    <w:rsid w:val="001B51D5"/>
    <w:rsid w:val="001B6B1D"/>
    <w:rsid w:val="001D02CF"/>
    <w:rsid w:val="001F1B2C"/>
    <w:rsid w:val="001F27F9"/>
    <w:rsid w:val="00202A21"/>
    <w:rsid w:val="00203514"/>
    <w:rsid w:val="002055C6"/>
    <w:rsid w:val="00207163"/>
    <w:rsid w:val="00211DDD"/>
    <w:rsid w:val="002200A7"/>
    <w:rsid w:val="00220835"/>
    <w:rsid w:val="00230664"/>
    <w:rsid w:val="00235AAD"/>
    <w:rsid w:val="00236DDD"/>
    <w:rsid w:val="002421AA"/>
    <w:rsid w:val="002505C3"/>
    <w:rsid w:val="00251E39"/>
    <w:rsid w:val="00251F52"/>
    <w:rsid w:val="002525BC"/>
    <w:rsid w:val="002547BC"/>
    <w:rsid w:val="00257DA3"/>
    <w:rsid w:val="0027249D"/>
    <w:rsid w:val="00276BAB"/>
    <w:rsid w:val="00277DAF"/>
    <w:rsid w:val="002B238C"/>
    <w:rsid w:val="002D0568"/>
    <w:rsid w:val="002D55C5"/>
    <w:rsid w:val="002F092B"/>
    <w:rsid w:val="0031490D"/>
    <w:rsid w:val="003240FD"/>
    <w:rsid w:val="00324ECE"/>
    <w:rsid w:val="003270D1"/>
    <w:rsid w:val="003312B2"/>
    <w:rsid w:val="0033228F"/>
    <w:rsid w:val="00342839"/>
    <w:rsid w:val="0035128B"/>
    <w:rsid w:val="003609AD"/>
    <w:rsid w:val="00372843"/>
    <w:rsid w:val="00375ED8"/>
    <w:rsid w:val="00380191"/>
    <w:rsid w:val="00391709"/>
    <w:rsid w:val="003946E1"/>
    <w:rsid w:val="003A7264"/>
    <w:rsid w:val="003B5525"/>
    <w:rsid w:val="003B5E8D"/>
    <w:rsid w:val="003C1F9D"/>
    <w:rsid w:val="003D2D6A"/>
    <w:rsid w:val="003D50E3"/>
    <w:rsid w:val="003E2D9E"/>
    <w:rsid w:val="003E6FA4"/>
    <w:rsid w:val="003F4CEE"/>
    <w:rsid w:val="003F6E4A"/>
    <w:rsid w:val="004021CC"/>
    <w:rsid w:val="00403F3B"/>
    <w:rsid w:val="0042356A"/>
    <w:rsid w:val="004364BA"/>
    <w:rsid w:val="0044681B"/>
    <w:rsid w:val="00446C67"/>
    <w:rsid w:val="00455F38"/>
    <w:rsid w:val="0045630D"/>
    <w:rsid w:val="004564FE"/>
    <w:rsid w:val="00470773"/>
    <w:rsid w:val="00472D45"/>
    <w:rsid w:val="004732B4"/>
    <w:rsid w:val="00477436"/>
    <w:rsid w:val="00481232"/>
    <w:rsid w:val="004815B8"/>
    <w:rsid w:val="00487484"/>
    <w:rsid w:val="004C326E"/>
    <w:rsid w:val="004C4227"/>
    <w:rsid w:val="004C59D7"/>
    <w:rsid w:val="004D6E49"/>
    <w:rsid w:val="004D7FBB"/>
    <w:rsid w:val="00511AF3"/>
    <w:rsid w:val="00514DC2"/>
    <w:rsid w:val="005244B2"/>
    <w:rsid w:val="00533AF7"/>
    <w:rsid w:val="00541A7E"/>
    <w:rsid w:val="00561131"/>
    <w:rsid w:val="0058193B"/>
    <w:rsid w:val="00581FEE"/>
    <w:rsid w:val="0058216B"/>
    <w:rsid w:val="00591264"/>
    <w:rsid w:val="005A1360"/>
    <w:rsid w:val="005B244B"/>
    <w:rsid w:val="005C03B7"/>
    <w:rsid w:val="005C598A"/>
    <w:rsid w:val="005D2AAD"/>
    <w:rsid w:val="005E2C45"/>
    <w:rsid w:val="005F1D13"/>
    <w:rsid w:val="005F4F92"/>
    <w:rsid w:val="005F7D6A"/>
    <w:rsid w:val="00611884"/>
    <w:rsid w:val="0061310C"/>
    <w:rsid w:val="006225ED"/>
    <w:rsid w:val="006324C1"/>
    <w:rsid w:val="006560AD"/>
    <w:rsid w:val="00671F39"/>
    <w:rsid w:val="0068069B"/>
    <w:rsid w:val="00684471"/>
    <w:rsid w:val="0068729D"/>
    <w:rsid w:val="0069329E"/>
    <w:rsid w:val="006A6EC8"/>
    <w:rsid w:val="006B4C41"/>
    <w:rsid w:val="006D61C9"/>
    <w:rsid w:val="006D68FE"/>
    <w:rsid w:val="006E112A"/>
    <w:rsid w:val="006E754D"/>
    <w:rsid w:val="006F0373"/>
    <w:rsid w:val="006F061C"/>
    <w:rsid w:val="006F78E4"/>
    <w:rsid w:val="00705764"/>
    <w:rsid w:val="0071783C"/>
    <w:rsid w:val="00725B7F"/>
    <w:rsid w:val="00733083"/>
    <w:rsid w:val="00743B75"/>
    <w:rsid w:val="007532BD"/>
    <w:rsid w:val="00753ADC"/>
    <w:rsid w:val="00754608"/>
    <w:rsid w:val="00765A23"/>
    <w:rsid w:val="00767596"/>
    <w:rsid w:val="00773721"/>
    <w:rsid w:val="00776022"/>
    <w:rsid w:val="00781715"/>
    <w:rsid w:val="007938F4"/>
    <w:rsid w:val="00794E8D"/>
    <w:rsid w:val="007A13C4"/>
    <w:rsid w:val="007B006F"/>
    <w:rsid w:val="007D6B80"/>
    <w:rsid w:val="00800FC4"/>
    <w:rsid w:val="00802628"/>
    <w:rsid w:val="00803DDE"/>
    <w:rsid w:val="0080522B"/>
    <w:rsid w:val="00811466"/>
    <w:rsid w:val="0082189E"/>
    <w:rsid w:val="00825632"/>
    <w:rsid w:val="008257F5"/>
    <w:rsid w:val="0082634E"/>
    <w:rsid w:val="008303BF"/>
    <w:rsid w:val="008314A6"/>
    <w:rsid w:val="00831DF4"/>
    <w:rsid w:val="00850E4E"/>
    <w:rsid w:val="008574E2"/>
    <w:rsid w:val="00861D27"/>
    <w:rsid w:val="00863BAC"/>
    <w:rsid w:val="00877FD6"/>
    <w:rsid w:val="008914D8"/>
    <w:rsid w:val="00895E5E"/>
    <w:rsid w:val="008A0BD5"/>
    <w:rsid w:val="008A59CB"/>
    <w:rsid w:val="008A7585"/>
    <w:rsid w:val="008A7608"/>
    <w:rsid w:val="008B4954"/>
    <w:rsid w:val="008B5843"/>
    <w:rsid w:val="008B61F9"/>
    <w:rsid w:val="008C1CE2"/>
    <w:rsid w:val="008D561D"/>
    <w:rsid w:val="008E0863"/>
    <w:rsid w:val="009044BF"/>
    <w:rsid w:val="0090464B"/>
    <w:rsid w:val="009160DE"/>
    <w:rsid w:val="00916A21"/>
    <w:rsid w:val="00923191"/>
    <w:rsid w:val="009231BE"/>
    <w:rsid w:val="00930A42"/>
    <w:rsid w:val="00942249"/>
    <w:rsid w:val="009540BC"/>
    <w:rsid w:val="009603E5"/>
    <w:rsid w:val="009729F0"/>
    <w:rsid w:val="00975472"/>
    <w:rsid w:val="009809EE"/>
    <w:rsid w:val="00982E5D"/>
    <w:rsid w:val="00991AB2"/>
    <w:rsid w:val="00995EAF"/>
    <w:rsid w:val="009A4E2B"/>
    <w:rsid w:val="009C0F44"/>
    <w:rsid w:val="009C7D15"/>
    <w:rsid w:val="009D2B57"/>
    <w:rsid w:val="009E331B"/>
    <w:rsid w:val="009E7A3B"/>
    <w:rsid w:val="00A05F9F"/>
    <w:rsid w:val="00A10587"/>
    <w:rsid w:val="00A14F96"/>
    <w:rsid w:val="00A23311"/>
    <w:rsid w:val="00A25CF5"/>
    <w:rsid w:val="00A26786"/>
    <w:rsid w:val="00A3035E"/>
    <w:rsid w:val="00A35E11"/>
    <w:rsid w:val="00A423F0"/>
    <w:rsid w:val="00A45919"/>
    <w:rsid w:val="00A459C1"/>
    <w:rsid w:val="00A469D5"/>
    <w:rsid w:val="00A636EF"/>
    <w:rsid w:val="00A66C18"/>
    <w:rsid w:val="00A71C75"/>
    <w:rsid w:val="00A80C99"/>
    <w:rsid w:val="00A8199C"/>
    <w:rsid w:val="00A821FA"/>
    <w:rsid w:val="00A83C77"/>
    <w:rsid w:val="00A84C51"/>
    <w:rsid w:val="00A90FCF"/>
    <w:rsid w:val="00A92099"/>
    <w:rsid w:val="00AA0379"/>
    <w:rsid w:val="00AA0FFF"/>
    <w:rsid w:val="00AA51B3"/>
    <w:rsid w:val="00AA6D5C"/>
    <w:rsid w:val="00AB3DBE"/>
    <w:rsid w:val="00AB636E"/>
    <w:rsid w:val="00AC7D14"/>
    <w:rsid w:val="00AD513F"/>
    <w:rsid w:val="00AF0842"/>
    <w:rsid w:val="00AF104A"/>
    <w:rsid w:val="00B0255A"/>
    <w:rsid w:val="00B13502"/>
    <w:rsid w:val="00B14090"/>
    <w:rsid w:val="00B21DD5"/>
    <w:rsid w:val="00B34487"/>
    <w:rsid w:val="00B3582D"/>
    <w:rsid w:val="00B4416E"/>
    <w:rsid w:val="00B453AE"/>
    <w:rsid w:val="00B46BD2"/>
    <w:rsid w:val="00B50859"/>
    <w:rsid w:val="00B51888"/>
    <w:rsid w:val="00B67C72"/>
    <w:rsid w:val="00B7018C"/>
    <w:rsid w:val="00B731FA"/>
    <w:rsid w:val="00B73AA1"/>
    <w:rsid w:val="00B74DF5"/>
    <w:rsid w:val="00B75712"/>
    <w:rsid w:val="00B81624"/>
    <w:rsid w:val="00B81FBF"/>
    <w:rsid w:val="00B84724"/>
    <w:rsid w:val="00B95C73"/>
    <w:rsid w:val="00BA76F0"/>
    <w:rsid w:val="00BB1572"/>
    <w:rsid w:val="00BC2BC4"/>
    <w:rsid w:val="00BC35F6"/>
    <w:rsid w:val="00BD3C34"/>
    <w:rsid w:val="00BE73DE"/>
    <w:rsid w:val="00BF523F"/>
    <w:rsid w:val="00C021DE"/>
    <w:rsid w:val="00C03AAD"/>
    <w:rsid w:val="00C14EC1"/>
    <w:rsid w:val="00C17F4B"/>
    <w:rsid w:val="00C2086C"/>
    <w:rsid w:val="00C22923"/>
    <w:rsid w:val="00C5782C"/>
    <w:rsid w:val="00C71A36"/>
    <w:rsid w:val="00C8391E"/>
    <w:rsid w:val="00C84F0F"/>
    <w:rsid w:val="00C851C8"/>
    <w:rsid w:val="00C92CFE"/>
    <w:rsid w:val="00CA598C"/>
    <w:rsid w:val="00CA6F62"/>
    <w:rsid w:val="00CA7C76"/>
    <w:rsid w:val="00CC0723"/>
    <w:rsid w:val="00CC2ECA"/>
    <w:rsid w:val="00CC7745"/>
    <w:rsid w:val="00CD2810"/>
    <w:rsid w:val="00CD2E09"/>
    <w:rsid w:val="00CE3552"/>
    <w:rsid w:val="00CE3F5E"/>
    <w:rsid w:val="00CE4152"/>
    <w:rsid w:val="00CF1656"/>
    <w:rsid w:val="00CF19DC"/>
    <w:rsid w:val="00CF36A8"/>
    <w:rsid w:val="00CF5C9E"/>
    <w:rsid w:val="00D03098"/>
    <w:rsid w:val="00D147E8"/>
    <w:rsid w:val="00D16AB6"/>
    <w:rsid w:val="00D271DC"/>
    <w:rsid w:val="00D3346F"/>
    <w:rsid w:val="00D40A7E"/>
    <w:rsid w:val="00D53367"/>
    <w:rsid w:val="00D53A4D"/>
    <w:rsid w:val="00D63EFC"/>
    <w:rsid w:val="00D65934"/>
    <w:rsid w:val="00D6654D"/>
    <w:rsid w:val="00D776CC"/>
    <w:rsid w:val="00D85832"/>
    <w:rsid w:val="00D87D54"/>
    <w:rsid w:val="00D911A6"/>
    <w:rsid w:val="00DD1EDE"/>
    <w:rsid w:val="00DE1457"/>
    <w:rsid w:val="00DE6E79"/>
    <w:rsid w:val="00DF15E7"/>
    <w:rsid w:val="00E01208"/>
    <w:rsid w:val="00E138EB"/>
    <w:rsid w:val="00E2150E"/>
    <w:rsid w:val="00E24A47"/>
    <w:rsid w:val="00E2670A"/>
    <w:rsid w:val="00E3250F"/>
    <w:rsid w:val="00E34118"/>
    <w:rsid w:val="00E35B4C"/>
    <w:rsid w:val="00E4340C"/>
    <w:rsid w:val="00E44EA9"/>
    <w:rsid w:val="00E50C2C"/>
    <w:rsid w:val="00E66654"/>
    <w:rsid w:val="00E72CFB"/>
    <w:rsid w:val="00E72F51"/>
    <w:rsid w:val="00E812F3"/>
    <w:rsid w:val="00E87369"/>
    <w:rsid w:val="00E94359"/>
    <w:rsid w:val="00E94478"/>
    <w:rsid w:val="00E9676B"/>
    <w:rsid w:val="00EB1575"/>
    <w:rsid w:val="00EC20DB"/>
    <w:rsid w:val="00EC5B17"/>
    <w:rsid w:val="00EE06E6"/>
    <w:rsid w:val="00EE35B6"/>
    <w:rsid w:val="00F04981"/>
    <w:rsid w:val="00F04992"/>
    <w:rsid w:val="00F07EA6"/>
    <w:rsid w:val="00F12FCA"/>
    <w:rsid w:val="00F17F96"/>
    <w:rsid w:val="00F2175C"/>
    <w:rsid w:val="00F237B9"/>
    <w:rsid w:val="00F2483D"/>
    <w:rsid w:val="00F258AF"/>
    <w:rsid w:val="00F35CCC"/>
    <w:rsid w:val="00F373D0"/>
    <w:rsid w:val="00F41330"/>
    <w:rsid w:val="00F457B9"/>
    <w:rsid w:val="00F45881"/>
    <w:rsid w:val="00F470B3"/>
    <w:rsid w:val="00F578B6"/>
    <w:rsid w:val="00F60E43"/>
    <w:rsid w:val="00F65647"/>
    <w:rsid w:val="00F9343D"/>
    <w:rsid w:val="00FA43A7"/>
    <w:rsid w:val="00FA7A87"/>
    <w:rsid w:val="00FB271B"/>
    <w:rsid w:val="00FB5505"/>
    <w:rsid w:val="00FC1AEE"/>
    <w:rsid w:val="00FC6074"/>
    <w:rsid w:val="00FD07B5"/>
    <w:rsid w:val="00FD1A3B"/>
    <w:rsid w:val="00FD67ED"/>
    <w:rsid w:val="00FE0BA7"/>
    <w:rsid w:val="00FE40CB"/>
    <w:rsid w:val="00FE655A"/>
    <w:rsid w:val="00FE7053"/>
    <w:rsid w:val="00FE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4CBE912A-EF25-4A5A-AA12-4B023AAF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B2C"/>
    <w:rPr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73721"/>
    <w:pPr>
      <w:keepNext/>
      <w:outlineLvl w:val="0"/>
    </w:pPr>
    <w:rPr>
      <w:b/>
      <w:bCs/>
      <w:sz w:val="22"/>
      <w:szCs w:val="22"/>
      <w:u w:val="single"/>
    </w:rPr>
  </w:style>
  <w:style w:type="paragraph" w:styleId="Nadpis2">
    <w:name w:val="heading 2"/>
    <w:basedOn w:val="Normlny"/>
    <w:next w:val="Normlny"/>
    <w:link w:val="Nadpis2Char"/>
    <w:qFormat/>
    <w:rsid w:val="00773721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773721"/>
    <w:pPr>
      <w:keepNext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qFormat/>
    <w:locked/>
    <w:rsid w:val="005B24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773721"/>
    <w:rPr>
      <w:rFonts w:ascii="Cambria" w:eastAsia="Times New Roman" w:hAnsi="Cambria" w:cs="Times New Roman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link w:val="Nadpis2"/>
    <w:semiHidden/>
    <w:locked/>
    <w:rsid w:val="00773721"/>
    <w:rPr>
      <w:rFonts w:ascii="Cambria" w:eastAsia="Times New Roman" w:hAnsi="Cambria" w:cs="Times New Roman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link w:val="Nadpis3"/>
    <w:semiHidden/>
    <w:locked/>
    <w:rsid w:val="00773721"/>
    <w:rPr>
      <w:rFonts w:ascii="Cambria" w:eastAsia="Times New Roman" w:hAnsi="Cambria" w:cs="Times New Roman"/>
      <w:b/>
      <w:bCs/>
      <w:sz w:val="26"/>
      <w:szCs w:val="26"/>
      <w:lang w:val="sk-SK" w:eastAsia="sk-SK"/>
    </w:rPr>
  </w:style>
  <w:style w:type="paragraph" w:styleId="Pta">
    <w:name w:val="footer"/>
    <w:basedOn w:val="Normlny"/>
    <w:link w:val="PtaChar"/>
    <w:uiPriority w:val="99"/>
    <w:rsid w:val="0077372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773721"/>
    <w:rPr>
      <w:rFonts w:cs="Times New Roman"/>
      <w:sz w:val="20"/>
      <w:szCs w:val="20"/>
      <w:lang w:val="sk-SK" w:eastAsia="sk-SK"/>
    </w:rPr>
  </w:style>
  <w:style w:type="paragraph" w:styleId="Zoznamsodrkami4">
    <w:name w:val="List Bullet 4"/>
    <w:basedOn w:val="Normlny"/>
    <w:autoRedefine/>
    <w:rsid w:val="00773721"/>
    <w:pPr>
      <w:ind w:left="1132" w:hanging="283"/>
    </w:pPr>
    <w:rPr>
      <w:b/>
      <w:bCs/>
      <w:i/>
      <w:iCs/>
      <w:sz w:val="24"/>
      <w:szCs w:val="24"/>
    </w:rPr>
  </w:style>
  <w:style w:type="paragraph" w:styleId="Nzov">
    <w:name w:val="Title"/>
    <w:basedOn w:val="Normlny"/>
    <w:link w:val="NzovChar"/>
    <w:qFormat/>
    <w:rsid w:val="00773721"/>
    <w:pPr>
      <w:jc w:val="center"/>
    </w:pPr>
    <w:rPr>
      <w:b/>
      <w:bCs/>
      <w:sz w:val="24"/>
      <w:szCs w:val="24"/>
    </w:rPr>
  </w:style>
  <w:style w:type="character" w:customStyle="1" w:styleId="NzovChar">
    <w:name w:val="Názov Char"/>
    <w:link w:val="Nzov"/>
    <w:locked/>
    <w:rsid w:val="00773721"/>
    <w:rPr>
      <w:rFonts w:ascii="Cambria" w:eastAsia="Times New Roman" w:hAnsi="Cambria" w:cs="Times New Roman"/>
      <w:b/>
      <w:bCs/>
      <w:kern w:val="28"/>
      <w:sz w:val="32"/>
      <w:szCs w:val="32"/>
      <w:lang w:val="sk-SK" w:eastAsia="sk-SK"/>
    </w:rPr>
  </w:style>
  <w:style w:type="paragraph" w:styleId="Zkladntext">
    <w:name w:val="Body Text"/>
    <w:basedOn w:val="Normlny"/>
    <w:link w:val="ZkladntextChar"/>
    <w:rsid w:val="00773721"/>
    <w:pPr>
      <w:jc w:val="both"/>
    </w:pPr>
    <w:rPr>
      <w:b/>
      <w:bCs/>
      <w:sz w:val="22"/>
      <w:szCs w:val="22"/>
      <w:lang w:val="cs-CZ"/>
    </w:rPr>
  </w:style>
  <w:style w:type="character" w:customStyle="1" w:styleId="ZkladntextChar">
    <w:name w:val="Základný text Char"/>
    <w:link w:val="Zkladntext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Zkladntext2">
    <w:name w:val="Body Text 2"/>
    <w:basedOn w:val="Normlny"/>
    <w:link w:val="Zkladntext2Char"/>
    <w:rsid w:val="00773721"/>
    <w:pPr>
      <w:jc w:val="both"/>
    </w:pPr>
  </w:style>
  <w:style w:type="character" w:customStyle="1" w:styleId="Zkladntext2Char">
    <w:name w:val="Základný text 2 Char"/>
    <w:link w:val="Zkladntext2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Zarkazkladnhotextu2">
    <w:name w:val="Body Text Indent 2"/>
    <w:basedOn w:val="Normlny"/>
    <w:link w:val="Zarkazkladnhotextu2Char"/>
    <w:rsid w:val="00773721"/>
    <w:pPr>
      <w:ind w:left="567" w:hanging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link w:val="Zarkazkladnhotextu2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773721"/>
    <w:pPr>
      <w:ind w:left="567" w:hanging="567"/>
    </w:pPr>
    <w:rPr>
      <w:lang w:eastAsia="cs-CZ"/>
    </w:rPr>
  </w:style>
  <w:style w:type="character" w:customStyle="1" w:styleId="Zarkazkladnhotextu3Char">
    <w:name w:val="Zarážka základného textu 3 Char"/>
    <w:link w:val="Zarkazkladnhotextu3"/>
    <w:semiHidden/>
    <w:locked/>
    <w:rsid w:val="00773721"/>
    <w:rPr>
      <w:rFonts w:cs="Times New Roman"/>
      <w:sz w:val="16"/>
      <w:szCs w:val="16"/>
      <w:lang w:val="sk-SK" w:eastAsia="sk-SK"/>
    </w:rPr>
  </w:style>
  <w:style w:type="paragraph" w:customStyle="1" w:styleId="FR1">
    <w:name w:val="FR1"/>
    <w:rsid w:val="00E72F51"/>
    <w:pPr>
      <w:widowControl w:val="0"/>
      <w:autoSpaceDE w:val="0"/>
      <w:autoSpaceDN w:val="0"/>
      <w:adjustRightInd w:val="0"/>
      <w:spacing w:before="540"/>
      <w:ind w:left="6000"/>
    </w:pPr>
    <w:rPr>
      <w:rFonts w:ascii="Courier New" w:hAnsi="Courier New" w:cs="Courier New"/>
      <w:sz w:val="22"/>
      <w:szCs w:val="22"/>
      <w:lang w:eastAsia="sk-SK"/>
    </w:rPr>
  </w:style>
  <w:style w:type="paragraph" w:styleId="Zarkazkladnhotextu">
    <w:name w:val="Body Text Indent"/>
    <w:basedOn w:val="Normlny"/>
    <w:link w:val="ZarkazkladnhotextuChar"/>
    <w:rsid w:val="00C5782C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Normlnywebov">
    <w:name w:val="Normal (Web)"/>
    <w:basedOn w:val="Normlny"/>
    <w:rsid w:val="005B244B"/>
    <w:pPr>
      <w:spacing w:before="75" w:after="30"/>
    </w:pPr>
    <w:rPr>
      <w:sz w:val="24"/>
      <w:szCs w:val="24"/>
    </w:rPr>
  </w:style>
  <w:style w:type="paragraph" w:customStyle="1" w:styleId="Default">
    <w:name w:val="Default"/>
    <w:rsid w:val="00A8199C"/>
    <w:pPr>
      <w:autoSpaceDE w:val="0"/>
      <w:autoSpaceDN w:val="0"/>
      <w:adjustRightInd w:val="0"/>
    </w:pPr>
    <w:rPr>
      <w:color w:val="000000"/>
      <w:sz w:val="24"/>
      <w:szCs w:val="24"/>
      <w:lang w:eastAsia="sk-SK"/>
    </w:rPr>
  </w:style>
  <w:style w:type="table" w:styleId="Mriekatabuky">
    <w:name w:val="Table Grid"/>
    <w:basedOn w:val="Normlnatabuka"/>
    <w:locked/>
    <w:rsid w:val="00A8199C"/>
    <w:pPr>
      <w:widowControl w:val="0"/>
      <w:autoSpaceDE w:val="0"/>
      <w:autoSpaceDN w:val="0"/>
      <w:adjustRightInd w:val="0"/>
      <w:spacing w:before="260" w:line="372" w:lineRule="auto"/>
      <w:ind w:firstLine="1420"/>
      <w:jc w:val="both"/>
    </w:pPr>
    <w:rPr>
      <w:rFonts w:ascii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ý text 21"/>
    <w:basedOn w:val="Normlny"/>
    <w:rsid w:val="00E01208"/>
    <w:pPr>
      <w:suppressAutoHyphens/>
      <w:jc w:val="both"/>
    </w:pPr>
    <w:rPr>
      <w:sz w:val="24"/>
      <w:szCs w:val="22"/>
      <w:lang w:eastAsia="ar-SA"/>
    </w:rPr>
  </w:style>
  <w:style w:type="paragraph" w:styleId="Hlavika">
    <w:name w:val="header"/>
    <w:basedOn w:val="Normlny"/>
    <w:link w:val="HlavikaChar"/>
    <w:uiPriority w:val="99"/>
    <w:rsid w:val="00DE1457"/>
    <w:pPr>
      <w:tabs>
        <w:tab w:val="center" w:pos="4536"/>
        <w:tab w:val="right" w:pos="9072"/>
      </w:tabs>
    </w:pPr>
  </w:style>
  <w:style w:type="paragraph" w:styleId="Obsah1">
    <w:name w:val="toc 1"/>
    <w:basedOn w:val="Normlny"/>
    <w:next w:val="Normlny"/>
    <w:autoRedefine/>
    <w:locked/>
    <w:rsid w:val="007A13C4"/>
    <w:pPr>
      <w:spacing w:before="120"/>
      <w:jc w:val="both"/>
    </w:pPr>
    <w:rPr>
      <w:b/>
      <w:iCs/>
      <w:noProof/>
      <w:sz w:val="24"/>
      <w:szCs w:val="24"/>
    </w:rPr>
  </w:style>
  <w:style w:type="paragraph" w:styleId="Textbubliny">
    <w:name w:val="Balloon Text"/>
    <w:basedOn w:val="Normlny"/>
    <w:semiHidden/>
    <w:rsid w:val="00E3250F"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rsid w:val="00CA7C76"/>
  </w:style>
  <w:style w:type="paragraph" w:styleId="Bezriadkovania">
    <w:name w:val="No Spacing"/>
    <w:link w:val="BezriadkovaniaChar"/>
    <w:uiPriority w:val="1"/>
    <w:qFormat/>
    <w:rsid w:val="0082634E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82634E"/>
    <w:rPr>
      <w:rFonts w:ascii="Calibri" w:hAnsi="Calibri"/>
      <w:sz w:val="22"/>
      <w:szCs w:val="22"/>
      <w:lang w:val="sk-SK" w:eastAsia="en-US" w:bidi="ar-SA"/>
    </w:rPr>
  </w:style>
  <w:style w:type="character" w:customStyle="1" w:styleId="HlavikaChar">
    <w:name w:val="Hlavička Char"/>
    <w:link w:val="Hlavika"/>
    <w:uiPriority w:val="99"/>
    <w:rsid w:val="006A6EC8"/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9286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5288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78302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8322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851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2898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219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389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98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432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3699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8426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4383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06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6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0965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20577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644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2354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1466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461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8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973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6260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9988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180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5041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5982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5844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5853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 I E S T N E K O M U N I K Á C I E</vt:lpstr>
    </vt:vector>
  </TitlesOfParts>
  <Company>Adv. kancelária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E S T N E K O M U N I K Á C I E</dc:title>
  <dc:creator>Sotolář</dc:creator>
  <cp:lastModifiedBy>KAŠPEROVÁ Romana</cp:lastModifiedBy>
  <cp:revision>11</cp:revision>
  <cp:lastPrinted>2017-11-30T06:21:00Z</cp:lastPrinted>
  <dcterms:created xsi:type="dcterms:W3CDTF">2017-11-28T17:56:00Z</dcterms:created>
  <dcterms:modified xsi:type="dcterms:W3CDTF">2017-12-01T09:24:00Z</dcterms:modified>
</cp:coreProperties>
</file>